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26" w:rsidRPr="004F360B" w:rsidRDefault="001D5E5F" w:rsidP="001D5E5F">
      <w:pPr>
        <w:spacing w:afterLines="100" w:after="312" w:line="600" w:lineRule="exact"/>
        <w:ind w:firstLineChars="200" w:firstLine="640"/>
        <w:rPr>
          <w:rFonts w:ascii="方正黑体_GBK" w:eastAsia="方正黑体_GBK" w:hAnsi="方正小标宋_GBK" w:cs="方正小标宋_GBK"/>
          <w:sz w:val="32"/>
          <w:szCs w:val="32"/>
        </w:rPr>
      </w:pPr>
      <w:r>
        <w:rPr>
          <w:rFonts w:ascii="方正黑体_GBK" w:eastAsia="方正黑体_GBK" w:hAnsi="方正小标宋_GBK" w:cs="方正小标宋_GBK" w:hint="eastAsia"/>
          <w:sz w:val="32"/>
          <w:szCs w:val="32"/>
        </w:rPr>
        <w:t>十一、</w:t>
      </w:r>
      <w:r w:rsidR="00420B26" w:rsidRPr="004F360B">
        <w:rPr>
          <w:rFonts w:ascii="方正黑体_GBK" w:eastAsia="方正黑体_GBK" w:hAnsi="方正小标宋_GBK" w:cs="方正小标宋_GBK" w:hint="eastAsia"/>
          <w:sz w:val="32"/>
          <w:szCs w:val="32"/>
        </w:rPr>
        <w:t>国土空间规划领域基层政务公开标准目录</w:t>
      </w:r>
    </w:p>
    <w:tbl>
      <w:tblPr>
        <w:tblW w:w="1511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622"/>
        <w:gridCol w:w="397"/>
        <w:gridCol w:w="567"/>
        <w:gridCol w:w="2743"/>
        <w:gridCol w:w="1317"/>
        <w:gridCol w:w="1075"/>
        <w:gridCol w:w="1118"/>
        <w:gridCol w:w="2774"/>
        <w:gridCol w:w="594"/>
        <w:gridCol w:w="637"/>
        <w:gridCol w:w="594"/>
        <w:gridCol w:w="637"/>
        <w:gridCol w:w="802"/>
        <w:gridCol w:w="825"/>
      </w:tblGrid>
      <w:tr w:rsidR="00420B26" w:rsidTr="00AB6013">
        <w:trPr>
          <w:trHeight w:val="449"/>
          <w:tblHeader/>
          <w:jc w:val="center"/>
        </w:trPr>
        <w:tc>
          <w:tcPr>
            <w:tcW w:w="408" w:type="dxa"/>
            <w:vMerge w:val="restart"/>
            <w:vAlign w:val="center"/>
          </w:tcPr>
          <w:p w:rsidR="00420B26" w:rsidRDefault="00420B26" w:rsidP="00AB6013">
            <w:pPr>
              <w:overflowPunct w:val="0"/>
              <w:snapToGrid w:val="0"/>
              <w:spacing w:line="200" w:lineRule="exact"/>
              <w:jc w:val="left"/>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序号</w:t>
            </w:r>
          </w:p>
        </w:tc>
        <w:tc>
          <w:tcPr>
            <w:tcW w:w="1586" w:type="dxa"/>
            <w:gridSpan w:val="3"/>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公开事项</w:t>
            </w:r>
          </w:p>
        </w:tc>
        <w:tc>
          <w:tcPr>
            <w:tcW w:w="2743" w:type="dxa"/>
            <w:vMerge w:val="restart"/>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公开内容</w:t>
            </w:r>
            <w:r>
              <w:rPr>
                <w:rFonts w:ascii="方正黑体_GBK" w:eastAsia="方正黑体_GBK" w:hAnsi="方正黑体_GBK" w:cs="方正黑体_GBK" w:hint="eastAsia"/>
                <w:color w:val="000000"/>
                <w:kern w:val="0"/>
                <w:sz w:val="18"/>
                <w:szCs w:val="18"/>
              </w:rPr>
              <w:br/>
              <w:t>(要素)</w:t>
            </w:r>
          </w:p>
        </w:tc>
        <w:tc>
          <w:tcPr>
            <w:tcW w:w="1317" w:type="dxa"/>
            <w:vMerge w:val="restart"/>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公开依据</w:t>
            </w:r>
          </w:p>
        </w:tc>
        <w:tc>
          <w:tcPr>
            <w:tcW w:w="1075" w:type="dxa"/>
            <w:vMerge w:val="restart"/>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w:t>
            </w:r>
            <w:r>
              <w:rPr>
                <w:rFonts w:ascii="方正黑体_GBK" w:eastAsia="方正黑体_GBK" w:hAnsi="方正黑体_GBK" w:cs="方正黑体_GBK" w:hint="eastAsia"/>
                <w:color w:val="000000"/>
                <w:kern w:val="0"/>
                <w:sz w:val="18"/>
                <w:szCs w:val="18"/>
              </w:rPr>
              <w:br/>
              <w:t>时限</w:t>
            </w:r>
          </w:p>
        </w:tc>
        <w:tc>
          <w:tcPr>
            <w:tcW w:w="1118" w:type="dxa"/>
            <w:vMerge w:val="restart"/>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w:t>
            </w:r>
            <w:r>
              <w:rPr>
                <w:rFonts w:ascii="方正黑体_GBK" w:eastAsia="方正黑体_GBK" w:hAnsi="方正黑体_GBK" w:cs="方正黑体_GBK" w:hint="eastAsia"/>
                <w:color w:val="000000"/>
                <w:kern w:val="0"/>
                <w:sz w:val="18"/>
                <w:szCs w:val="18"/>
              </w:rPr>
              <w:br/>
              <w:t>主体</w:t>
            </w:r>
          </w:p>
        </w:tc>
        <w:tc>
          <w:tcPr>
            <w:tcW w:w="2774" w:type="dxa"/>
            <w:vMerge w:val="restart"/>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公开渠道和载体</w:t>
            </w:r>
          </w:p>
        </w:tc>
        <w:tc>
          <w:tcPr>
            <w:tcW w:w="1231" w:type="dxa"/>
            <w:gridSpan w:val="2"/>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公开对象</w:t>
            </w:r>
          </w:p>
        </w:tc>
        <w:tc>
          <w:tcPr>
            <w:tcW w:w="1231" w:type="dxa"/>
            <w:gridSpan w:val="2"/>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公开方式</w:t>
            </w:r>
          </w:p>
        </w:tc>
        <w:tc>
          <w:tcPr>
            <w:tcW w:w="1627" w:type="dxa"/>
            <w:gridSpan w:val="2"/>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公开层级</w:t>
            </w:r>
          </w:p>
        </w:tc>
      </w:tr>
      <w:tr w:rsidR="00420B26" w:rsidTr="00AB6013">
        <w:trPr>
          <w:trHeight w:val="565"/>
          <w:tblHeader/>
          <w:jc w:val="center"/>
        </w:trPr>
        <w:tc>
          <w:tcPr>
            <w:tcW w:w="408" w:type="dxa"/>
            <w:vMerge/>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622" w:type="dxa"/>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一级   事项</w:t>
            </w:r>
          </w:p>
        </w:tc>
        <w:tc>
          <w:tcPr>
            <w:tcW w:w="964" w:type="dxa"/>
            <w:gridSpan w:val="2"/>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二级       事项</w:t>
            </w:r>
          </w:p>
        </w:tc>
        <w:tc>
          <w:tcPr>
            <w:tcW w:w="2743" w:type="dxa"/>
            <w:vMerge/>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1317" w:type="dxa"/>
            <w:vMerge/>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1075" w:type="dxa"/>
            <w:vMerge/>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1118" w:type="dxa"/>
            <w:vMerge/>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2774" w:type="dxa"/>
            <w:vMerge/>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594" w:type="dxa"/>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全</w:t>
            </w:r>
          </w:p>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社会</w:t>
            </w:r>
          </w:p>
        </w:tc>
        <w:tc>
          <w:tcPr>
            <w:tcW w:w="637" w:type="dxa"/>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特定</w:t>
            </w:r>
          </w:p>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群体</w:t>
            </w:r>
          </w:p>
        </w:tc>
        <w:tc>
          <w:tcPr>
            <w:tcW w:w="594" w:type="dxa"/>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主动公开</w:t>
            </w:r>
          </w:p>
        </w:tc>
        <w:tc>
          <w:tcPr>
            <w:tcW w:w="637" w:type="dxa"/>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依申请公开</w:t>
            </w:r>
          </w:p>
        </w:tc>
        <w:tc>
          <w:tcPr>
            <w:tcW w:w="802" w:type="dxa"/>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区县级</w:t>
            </w:r>
          </w:p>
        </w:tc>
        <w:tc>
          <w:tcPr>
            <w:tcW w:w="825" w:type="dxa"/>
            <w:vAlign w:val="center"/>
          </w:tcPr>
          <w:p w:rsidR="00420B26" w:rsidRDefault="00420B26" w:rsidP="00AB6013">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乡镇级</w:t>
            </w:r>
          </w:p>
        </w:tc>
      </w:tr>
      <w:tr w:rsidR="00420B26" w:rsidTr="00AB6013">
        <w:trPr>
          <w:trHeight w:val="1789"/>
          <w:jc w:val="center"/>
        </w:trPr>
        <w:tc>
          <w:tcPr>
            <w:tcW w:w="408" w:type="dxa"/>
            <w:vAlign w:val="center"/>
          </w:tcPr>
          <w:p w:rsidR="00420B26" w:rsidRPr="00E52230" w:rsidRDefault="00420B26" w:rsidP="00AB6013">
            <w:pPr>
              <w:pStyle w:val="Other10"/>
              <w:spacing w:line="240" w:lineRule="exact"/>
              <w:jc w:val="both"/>
              <w:rPr>
                <w:rFonts w:ascii="方正仿宋_GBK" w:eastAsia="方正仿宋_GBK" w:hAnsi="Times New Roman" w:cs="Times New Roman"/>
                <w:sz w:val="18"/>
                <w:szCs w:val="18"/>
                <w:lang w:val="en-US" w:eastAsia="zh-CN"/>
              </w:rPr>
            </w:pPr>
            <w:r w:rsidRPr="00E52230">
              <w:rPr>
                <w:rFonts w:ascii="方正仿宋_GBK" w:eastAsia="方正仿宋_GBK" w:hAnsi="Times New Roman" w:cs="Times New Roman" w:hint="eastAsia"/>
                <w:sz w:val="18"/>
                <w:szCs w:val="18"/>
                <w:lang w:val="en-US" w:eastAsia="zh-CN"/>
              </w:rPr>
              <w:t>1</w:t>
            </w:r>
          </w:p>
        </w:tc>
        <w:tc>
          <w:tcPr>
            <w:tcW w:w="622" w:type="dxa"/>
            <w:vMerge w:val="restart"/>
            <w:vAlign w:val="center"/>
          </w:tcPr>
          <w:p w:rsidR="00420B26" w:rsidRPr="00E52230" w:rsidRDefault="00420B26" w:rsidP="00AB6013">
            <w:pPr>
              <w:pStyle w:val="Other10"/>
              <w:spacing w:line="240" w:lineRule="exact"/>
              <w:jc w:val="both"/>
              <w:rPr>
                <w:rFonts w:ascii="方正仿宋_GBK" w:eastAsia="方正仿宋_GBK" w:hAnsi="Times New Roman" w:cs="Times New Roman"/>
                <w:sz w:val="18"/>
                <w:szCs w:val="18"/>
                <w:lang w:eastAsia="zh-CN"/>
              </w:rPr>
            </w:pPr>
            <w:r w:rsidRPr="00E52230">
              <w:rPr>
                <w:rFonts w:ascii="方正仿宋_GBK" w:eastAsia="方正仿宋_GBK" w:hAnsi="Times New Roman" w:cs="Times New Roman" w:hint="eastAsia"/>
                <w:sz w:val="18"/>
                <w:szCs w:val="18"/>
                <w:lang w:eastAsia="zh-CN"/>
              </w:rPr>
              <w:t>公共服务</w:t>
            </w:r>
          </w:p>
        </w:tc>
        <w:tc>
          <w:tcPr>
            <w:tcW w:w="964" w:type="dxa"/>
            <w:gridSpan w:val="2"/>
            <w:vAlign w:val="center"/>
          </w:tcPr>
          <w:p w:rsidR="00420B26" w:rsidRPr="00E52230" w:rsidRDefault="00420B26" w:rsidP="00AB6013">
            <w:pPr>
              <w:pStyle w:val="Other10"/>
              <w:spacing w:line="240" w:lineRule="exact"/>
              <w:jc w:val="both"/>
              <w:rPr>
                <w:rFonts w:ascii="方正仿宋_GBK" w:eastAsia="方正仿宋_GBK" w:hAnsi="Times New Roman" w:cs="Times New Roman"/>
                <w:sz w:val="18"/>
                <w:szCs w:val="18"/>
              </w:rPr>
            </w:pPr>
            <w:r w:rsidRPr="00E52230">
              <w:rPr>
                <w:rFonts w:ascii="方正仿宋_GBK" w:eastAsia="方正仿宋_GBK" w:hAnsi="Times New Roman" w:cs="Times New Roman" w:hint="eastAsia"/>
                <w:color w:val="000000"/>
                <w:sz w:val="18"/>
                <w:szCs w:val="18"/>
              </w:rPr>
              <w:t>法规文件</w:t>
            </w:r>
          </w:p>
        </w:tc>
        <w:tc>
          <w:tcPr>
            <w:tcW w:w="2743" w:type="dxa"/>
            <w:vAlign w:val="center"/>
          </w:tcPr>
          <w:p w:rsidR="00420B26" w:rsidRPr="00E52230" w:rsidRDefault="00420B26" w:rsidP="00AB6013">
            <w:pPr>
              <w:pStyle w:val="Other10"/>
              <w:spacing w:line="240" w:lineRule="exact"/>
              <w:jc w:val="both"/>
              <w:rPr>
                <w:rFonts w:ascii="方正仿宋_GBK" w:eastAsia="方正仿宋_GBK" w:hAnsi="Times New Roman" w:cs="Times New Roman"/>
                <w:sz w:val="18"/>
                <w:szCs w:val="18"/>
              </w:rPr>
            </w:pPr>
            <w:r w:rsidRPr="00E52230">
              <w:rPr>
                <w:rFonts w:ascii="方正仿宋_GBK" w:eastAsia="方正仿宋_GBK" w:hAnsi="Times New Roman" w:cs="Times New Roman" w:hint="eastAsia"/>
                <w:color w:val="000000"/>
                <w:sz w:val="18"/>
                <w:szCs w:val="18"/>
              </w:rPr>
              <w:t>城乡规划领域相关法律、法规、规章、规范性文件</w:t>
            </w:r>
          </w:p>
        </w:tc>
        <w:tc>
          <w:tcPr>
            <w:tcW w:w="1317" w:type="dxa"/>
            <w:vAlign w:val="center"/>
          </w:tcPr>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E52230">
              <w:rPr>
                <w:rFonts w:ascii="方正仿宋_GBK" w:eastAsia="方正仿宋_GBK" w:hAnsi="Times New Roman" w:cs="Times New Roman" w:hint="eastAsia"/>
                <w:color w:val="000000"/>
                <w:sz w:val="18"/>
                <w:szCs w:val="18"/>
                <w:lang w:eastAsia="zh-CN"/>
              </w:rPr>
              <w:t>1、</w:t>
            </w:r>
            <w:r w:rsidRPr="00E52230">
              <w:rPr>
                <w:rFonts w:ascii="方正仿宋_GBK" w:eastAsia="方正仿宋_GBK" w:hAnsi="Times New Roman" w:cs="Times New Roman" w:hint="eastAsia"/>
                <w:color w:val="000000"/>
                <w:sz w:val="18"/>
                <w:szCs w:val="18"/>
              </w:rPr>
              <w:t>《中华人民共和国城乡规划法》</w:t>
            </w:r>
            <w:r w:rsidRPr="00E52230">
              <w:rPr>
                <w:rFonts w:ascii="方正仿宋_GBK" w:eastAsia="方正仿宋_GBK" w:hAnsi="Times New Roman" w:cs="Times New Roman" w:hint="eastAsia"/>
                <w:color w:val="000000"/>
                <w:sz w:val="18"/>
                <w:szCs w:val="18"/>
                <w:lang w:eastAsia="zh-CN"/>
              </w:rPr>
              <w:t>；</w:t>
            </w:r>
          </w:p>
          <w:p w:rsidR="00420B26" w:rsidRPr="00E52230" w:rsidRDefault="00420B26" w:rsidP="00AB6013">
            <w:pPr>
              <w:pStyle w:val="Other10"/>
              <w:spacing w:line="240" w:lineRule="exact"/>
              <w:jc w:val="both"/>
              <w:rPr>
                <w:rFonts w:ascii="方正仿宋_GBK" w:eastAsia="方正仿宋_GBK" w:hAnsi="Times New Roman" w:cs="Times New Roman"/>
                <w:sz w:val="18"/>
                <w:szCs w:val="18"/>
                <w:lang w:eastAsia="zh-CN"/>
              </w:rPr>
            </w:pPr>
            <w:r w:rsidRPr="00E52230">
              <w:rPr>
                <w:rFonts w:ascii="方正仿宋_GBK" w:eastAsia="方正仿宋_GBK" w:hAnsi="Times New Roman" w:cs="Times New Roman" w:hint="eastAsia"/>
                <w:color w:val="000000"/>
                <w:sz w:val="18"/>
                <w:szCs w:val="18"/>
                <w:lang w:eastAsia="zh-CN"/>
              </w:rPr>
              <w:t>2、</w:t>
            </w:r>
            <w:r w:rsidRPr="00E52230">
              <w:rPr>
                <w:rFonts w:ascii="方正仿宋_GBK" w:eastAsia="方正仿宋_GBK" w:hAnsi="Times New Roman" w:cs="Times New Roman" w:hint="eastAsia"/>
                <w:color w:val="000000"/>
                <w:sz w:val="18"/>
                <w:szCs w:val="18"/>
              </w:rPr>
              <w:t>《中华人民共和国政府信息公开条例》</w:t>
            </w:r>
            <w:r w:rsidRPr="00E52230">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E52230" w:rsidRDefault="00420B26" w:rsidP="00AB6013">
            <w:pPr>
              <w:pStyle w:val="Other10"/>
              <w:spacing w:line="240" w:lineRule="exact"/>
              <w:jc w:val="both"/>
              <w:rPr>
                <w:rFonts w:ascii="方正仿宋_GBK" w:eastAsia="方正仿宋_GBK" w:hAnsi="Times New Roman" w:cs="Times New Roman"/>
                <w:sz w:val="18"/>
                <w:szCs w:val="18"/>
              </w:rPr>
            </w:pPr>
            <w:r w:rsidRPr="00E52230">
              <w:rPr>
                <w:rFonts w:ascii="方正仿宋_GBK" w:eastAsia="方正仿宋_GBK" w:hAnsi="Times New Roman" w:cs="Times New Roman" w:hint="eastAsia"/>
                <w:color w:val="000000"/>
                <w:sz w:val="18"/>
                <w:szCs w:val="18"/>
              </w:rPr>
              <w:t>信息形成</w:t>
            </w:r>
            <w:r w:rsidRPr="00E52230">
              <w:rPr>
                <w:rFonts w:ascii="方正仿宋_GBK" w:eastAsia="方正仿宋_GBK" w:hAnsi="Times New Roman" w:cs="Times New Roman" w:hint="eastAsia"/>
                <w:color w:val="000000"/>
                <w:sz w:val="18"/>
                <w:szCs w:val="18"/>
                <w:lang w:val="en-US" w:eastAsia="zh-CN"/>
              </w:rPr>
              <w:t xml:space="preserve"> </w:t>
            </w:r>
            <w:r w:rsidRPr="00E52230">
              <w:rPr>
                <w:rFonts w:ascii="方正仿宋_GBK" w:eastAsia="方正仿宋_GBK" w:hAnsi="Times New Roman" w:cs="Times New Roman" w:hint="eastAsia"/>
                <w:color w:val="000000"/>
                <w:sz w:val="18"/>
                <w:szCs w:val="18"/>
              </w:rPr>
              <w:t>或者变更之日起20 个工作日内</w:t>
            </w:r>
          </w:p>
        </w:tc>
        <w:tc>
          <w:tcPr>
            <w:tcW w:w="1118" w:type="dxa"/>
            <w:vAlign w:val="center"/>
          </w:tcPr>
          <w:p w:rsidR="00420B26" w:rsidRPr="00E52230" w:rsidRDefault="00420B26" w:rsidP="00AB6013">
            <w:pPr>
              <w:pStyle w:val="Other10"/>
              <w:spacing w:line="240" w:lineRule="exact"/>
              <w:jc w:val="both"/>
              <w:rPr>
                <w:rFonts w:ascii="方正仿宋_GBK" w:eastAsia="方正仿宋_GBK" w:hAnsi="Times New Roman" w:cs="Times New Roman"/>
                <w:sz w:val="18"/>
                <w:szCs w:val="18"/>
                <w:lang w:eastAsia="zh-CN"/>
              </w:rPr>
            </w:pPr>
            <w:proofErr w:type="gramStart"/>
            <w:r w:rsidRPr="00E52230">
              <w:rPr>
                <w:rFonts w:ascii="方正仿宋_GBK" w:eastAsia="方正仿宋_GBK" w:hAnsi="Times New Roman" w:cs="Times New Roman" w:hint="eastAsia"/>
                <w:color w:val="000000"/>
                <w:sz w:val="18"/>
                <w:szCs w:val="18"/>
                <w:lang w:eastAsia="zh-CN"/>
              </w:rPr>
              <w:t>两江新区</w:t>
            </w:r>
            <w:proofErr w:type="gramEnd"/>
            <w:r w:rsidRPr="00E52230">
              <w:rPr>
                <w:rFonts w:ascii="方正仿宋_GBK" w:eastAsia="方正仿宋_GBK" w:hAnsi="Times New Roman" w:cs="Times New Roman" w:hint="eastAsia"/>
                <w:color w:val="000000"/>
                <w:sz w:val="18"/>
                <w:szCs w:val="18"/>
                <w:lang w:eastAsia="zh-CN"/>
              </w:rPr>
              <w:t>规划和自然资源局</w:t>
            </w:r>
          </w:p>
        </w:tc>
        <w:tc>
          <w:tcPr>
            <w:tcW w:w="2774" w:type="dxa"/>
          </w:tcPr>
          <w:p w:rsidR="00420B26" w:rsidRPr="00E52230" w:rsidRDefault="00420B26" w:rsidP="00AB6013">
            <w:pPr>
              <w:pStyle w:val="Other10"/>
              <w:spacing w:line="240" w:lineRule="exact"/>
              <w:rPr>
                <w:rFonts w:ascii="方正仿宋_GBK" w:eastAsia="方正仿宋_GBK" w:hAnsi="Times New Roman" w:cs="Times New Roman"/>
                <w:sz w:val="18"/>
                <w:szCs w:val="18"/>
              </w:rPr>
            </w:pPr>
            <w:r w:rsidRPr="00E52230">
              <w:rPr>
                <w:rFonts w:ascii="方正仿宋_GBK" w:eastAsia="方正仿宋_GBK" w:hAnsi="Times New Roman" w:cs="Times New Roman" w:hint="eastAsia"/>
                <w:color w:val="000000"/>
                <w:sz w:val="18"/>
                <w:szCs w:val="18"/>
              </w:rPr>
              <w:t>■政府网站</w:t>
            </w:r>
            <w:r w:rsidRPr="00E52230">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E52230">
              <w:rPr>
                <w:rFonts w:ascii="方正仿宋_GBK" w:eastAsia="方正仿宋_GBK" w:hAnsi="Times New Roman" w:cs="Times New Roman" w:hint="eastAsia"/>
                <w:color w:val="000000"/>
                <w:sz w:val="18"/>
                <w:szCs w:val="18"/>
              </w:rPr>
              <w:t>□政府公报</w:t>
            </w:r>
          </w:p>
          <w:p w:rsidR="00420B26" w:rsidRPr="00E52230" w:rsidRDefault="00420B26" w:rsidP="00AB6013">
            <w:pPr>
              <w:pStyle w:val="Other10"/>
              <w:spacing w:line="240" w:lineRule="exact"/>
              <w:rPr>
                <w:rFonts w:ascii="方正仿宋_GBK" w:eastAsia="方正仿宋_GBK" w:hAnsi="Times New Roman" w:cs="Times New Roman"/>
                <w:sz w:val="18"/>
                <w:szCs w:val="18"/>
              </w:rPr>
            </w:pPr>
            <w:r w:rsidRPr="00E52230">
              <w:rPr>
                <w:rFonts w:ascii="方正仿宋_GBK" w:eastAsia="方正仿宋_GBK" w:hAnsi="Times New Roman" w:cs="Times New Roman" w:hint="eastAsia"/>
                <w:color w:val="000000"/>
                <w:sz w:val="18"/>
                <w:szCs w:val="18"/>
              </w:rPr>
              <w:t>■两微一端</w:t>
            </w:r>
            <w:r w:rsidRPr="00E52230">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E52230">
              <w:rPr>
                <w:rFonts w:ascii="方正仿宋_GBK" w:eastAsia="方正仿宋_GBK" w:hAnsi="Times New Roman" w:cs="Times New Roman" w:hint="eastAsia"/>
                <w:color w:val="000000"/>
                <w:sz w:val="18"/>
                <w:szCs w:val="18"/>
              </w:rPr>
              <w:t>□发布会/听证会</w:t>
            </w:r>
          </w:p>
          <w:p w:rsidR="00420B26" w:rsidRPr="00E52230" w:rsidRDefault="00420B26" w:rsidP="00AB6013">
            <w:pPr>
              <w:pStyle w:val="Other10"/>
              <w:spacing w:line="240" w:lineRule="exact"/>
              <w:rPr>
                <w:rFonts w:ascii="方正仿宋_GBK" w:eastAsia="方正仿宋_GBK" w:hAnsi="Times New Roman" w:cs="Times New Roman"/>
                <w:sz w:val="18"/>
                <w:szCs w:val="18"/>
              </w:rPr>
            </w:pPr>
            <w:r w:rsidRPr="00E52230">
              <w:rPr>
                <w:rFonts w:ascii="方正仿宋_GBK" w:eastAsia="方正仿宋_GBK" w:hAnsi="Times New Roman" w:cs="Times New Roman" w:hint="eastAsia"/>
                <w:color w:val="000000"/>
                <w:sz w:val="18"/>
                <w:szCs w:val="18"/>
              </w:rPr>
              <w:t>□广播电视</w:t>
            </w:r>
            <w:r w:rsidRPr="00E52230">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E52230">
              <w:rPr>
                <w:rFonts w:ascii="方正仿宋_GBK" w:eastAsia="方正仿宋_GBK" w:hAnsi="Times New Roman" w:cs="Times New Roman" w:hint="eastAsia"/>
                <w:color w:val="000000"/>
                <w:sz w:val="18"/>
                <w:szCs w:val="18"/>
              </w:rPr>
              <w:t>■纸质载体</w:t>
            </w:r>
          </w:p>
          <w:p w:rsidR="00420B26" w:rsidRPr="00E52230" w:rsidRDefault="00420B26" w:rsidP="00AB6013">
            <w:pPr>
              <w:pStyle w:val="Other10"/>
              <w:spacing w:line="240" w:lineRule="exact"/>
              <w:rPr>
                <w:rFonts w:ascii="方正仿宋_GBK" w:eastAsia="方正仿宋_GBK" w:hAnsi="Times New Roman" w:cs="Times New Roman"/>
                <w:sz w:val="18"/>
                <w:szCs w:val="18"/>
              </w:rPr>
            </w:pPr>
            <w:r w:rsidRPr="00E52230">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E52230">
              <w:rPr>
                <w:rFonts w:ascii="方正仿宋_GBK" w:eastAsia="方正仿宋_GBK" w:hAnsi="Times New Roman" w:cs="Times New Roman" w:hint="eastAsia"/>
                <w:color w:val="000000"/>
                <w:sz w:val="18"/>
                <w:szCs w:val="18"/>
              </w:rPr>
              <w:t>■政府服务中心</w:t>
            </w:r>
          </w:p>
          <w:p w:rsidR="00420B26" w:rsidRPr="00E52230" w:rsidRDefault="00420B26" w:rsidP="00AB6013">
            <w:pPr>
              <w:pStyle w:val="Other10"/>
              <w:spacing w:line="240" w:lineRule="exact"/>
              <w:rPr>
                <w:rFonts w:ascii="方正仿宋_GBK" w:eastAsia="方正仿宋_GBK" w:hAnsi="Times New Roman" w:cs="Times New Roman"/>
                <w:sz w:val="18"/>
                <w:szCs w:val="18"/>
              </w:rPr>
            </w:pPr>
            <w:r w:rsidRPr="00E52230">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E52230">
              <w:rPr>
                <w:rFonts w:ascii="方正仿宋_GBK" w:eastAsia="方正仿宋_GBK" w:hAnsi="Times New Roman" w:cs="Times New Roman" w:hint="eastAsia"/>
                <w:color w:val="000000"/>
                <w:sz w:val="18"/>
                <w:szCs w:val="18"/>
              </w:rPr>
              <w:t xml:space="preserve">□入户/现场 </w:t>
            </w:r>
          </w:p>
          <w:p w:rsidR="00420B26" w:rsidRPr="00E52230" w:rsidRDefault="00420B26" w:rsidP="00AB6013">
            <w:pPr>
              <w:pStyle w:val="Other10"/>
              <w:spacing w:line="240" w:lineRule="exact"/>
              <w:rPr>
                <w:rFonts w:ascii="方正仿宋_GBK" w:eastAsia="方正仿宋_GBK" w:hAnsi="Times New Roman" w:cs="Times New Roman"/>
                <w:sz w:val="18"/>
                <w:szCs w:val="18"/>
              </w:rPr>
            </w:pPr>
            <w:r w:rsidRPr="00E52230">
              <w:rPr>
                <w:rFonts w:ascii="方正仿宋_GBK" w:eastAsia="方正仿宋_GBK" w:hAnsi="Times New Roman" w:cs="Times New Roman" w:hint="eastAsia"/>
                <w:color w:val="000000"/>
                <w:sz w:val="18"/>
                <w:szCs w:val="18"/>
              </w:rPr>
              <w:t>□社区/企事业单位/村公示栏（电子屏）</w:t>
            </w:r>
          </w:p>
          <w:p w:rsidR="00420B26" w:rsidRPr="00E52230" w:rsidRDefault="00420B26" w:rsidP="00AB6013">
            <w:pPr>
              <w:pStyle w:val="Other10"/>
              <w:spacing w:line="240" w:lineRule="exact"/>
              <w:rPr>
                <w:rFonts w:ascii="方正仿宋_GBK" w:eastAsia="方正仿宋_GBK" w:hAnsi="Times New Roman" w:cs="Times New Roman"/>
                <w:color w:val="000000"/>
                <w:sz w:val="18"/>
                <w:szCs w:val="18"/>
              </w:rPr>
            </w:pPr>
            <w:r w:rsidRPr="00E52230">
              <w:rPr>
                <w:rFonts w:ascii="方正仿宋_GBK" w:eastAsia="方正仿宋_GBK" w:hAnsi="Times New Roman" w:cs="Times New Roman" w:hint="eastAsia"/>
                <w:color w:val="000000"/>
                <w:sz w:val="18"/>
                <w:szCs w:val="18"/>
              </w:rPr>
              <w:t>□精准推送</w:t>
            </w:r>
            <w:r w:rsidRPr="00E52230">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E52230">
              <w:rPr>
                <w:rFonts w:ascii="方正仿宋_GBK" w:eastAsia="方正仿宋_GBK" w:hAnsi="Times New Roman" w:cs="Times New Roman" w:hint="eastAsia"/>
                <w:color w:val="000000"/>
                <w:sz w:val="18"/>
                <w:szCs w:val="18"/>
              </w:rPr>
              <w:t>□其他</w:t>
            </w:r>
            <w:r w:rsidRPr="00E52230">
              <w:rPr>
                <w:rFonts w:ascii="方正仿宋_GBK" w:eastAsia="方正仿宋_GBK" w:hAnsi="Times New Roman" w:cs="Times New Roman" w:hint="eastAsia"/>
                <w:color w:val="000000"/>
                <w:sz w:val="18"/>
                <w:szCs w:val="18"/>
                <w:u w:val="single"/>
              </w:rPr>
              <w:tab/>
            </w:r>
          </w:p>
        </w:tc>
        <w:tc>
          <w:tcPr>
            <w:tcW w:w="594" w:type="dxa"/>
            <w:vAlign w:val="center"/>
          </w:tcPr>
          <w:p w:rsidR="00420B26" w:rsidRPr="00C96749" w:rsidRDefault="00420B26" w:rsidP="00AB6013">
            <w:pPr>
              <w:spacing w:line="240" w:lineRule="exact"/>
              <w:jc w:val="center"/>
              <w:rPr>
                <w:rFonts w:ascii="方正仿宋_GBK" w:eastAsia="方正仿宋_GBK" w:hAnsi="Times New Roman"/>
                <w:sz w:val="18"/>
                <w:szCs w:val="18"/>
              </w:rPr>
            </w:pPr>
            <w:r w:rsidRPr="00C96749">
              <w:rPr>
                <w:rFonts w:ascii="方正仿宋_GBK" w:eastAsia="方正仿宋_GBK" w:hAnsi="Times New Roman" w:hint="eastAsia"/>
                <w:bCs/>
                <w:sz w:val="18"/>
                <w:szCs w:val="18"/>
              </w:rPr>
              <w:t>√</w:t>
            </w:r>
          </w:p>
        </w:tc>
        <w:tc>
          <w:tcPr>
            <w:tcW w:w="637" w:type="dxa"/>
          </w:tcPr>
          <w:p w:rsidR="00420B26" w:rsidRPr="00C96749" w:rsidRDefault="00420B26" w:rsidP="00AB6013">
            <w:pPr>
              <w:pStyle w:val="Other10"/>
              <w:spacing w:line="240" w:lineRule="exact"/>
              <w:jc w:val="center"/>
              <w:rPr>
                <w:rFonts w:ascii="方正仿宋_GBK" w:eastAsia="方正仿宋_GBK" w:hAnsi="Times New Roman" w:cs="Times New Roman"/>
                <w:color w:val="000000"/>
                <w:sz w:val="18"/>
                <w:szCs w:val="18"/>
              </w:rPr>
            </w:pPr>
          </w:p>
        </w:tc>
        <w:tc>
          <w:tcPr>
            <w:tcW w:w="594" w:type="dxa"/>
            <w:vAlign w:val="center"/>
          </w:tcPr>
          <w:p w:rsidR="00420B26" w:rsidRPr="00C96749" w:rsidRDefault="00420B26" w:rsidP="00AB6013">
            <w:pPr>
              <w:spacing w:line="240" w:lineRule="exact"/>
              <w:jc w:val="center"/>
              <w:rPr>
                <w:rFonts w:ascii="方正仿宋_GBK" w:eastAsia="方正仿宋_GBK" w:hAnsi="Times New Roman"/>
                <w:sz w:val="18"/>
                <w:szCs w:val="18"/>
              </w:rPr>
            </w:pPr>
            <w:r w:rsidRPr="00C96749">
              <w:rPr>
                <w:rFonts w:ascii="方正仿宋_GBK" w:eastAsia="方正仿宋_GBK" w:hAnsi="Times New Roman" w:hint="eastAsia"/>
                <w:bCs/>
                <w:sz w:val="18"/>
                <w:szCs w:val="18"/>
              </w:rPr>
              <w:t>√</w:t>
            </w:r>
          </w:p>
        </w:tc>
        <w:tc>
          <w:tcPr>
            <w:tcW w:w="637" w:type="dxa"/>
          </w:tcPr>
          <w:p w:rsidR="00420B26" w:rsidRPr="00C96749" w:rsidRDefault="00420B26" w:rsidP="00AB6013">
            <w:pPr>
              <w:pStyle w:val="Other10"/>
              <w:spacing w:line="240" w:lineRule="exact"/>
              <w:jc w:val="center"/>
              <w:rPr>
                <w:rFonts w:ascii="方正仿宋_GBK" w:eastAsia="方正仿宋_GBK" w:hAnsi="Times New Roman" w:cs="Times New Roman"/>
                <w:color w:val="000000"/>
                <w:sz w:val="18"/>
                <w:szCs w:val="18"/>
              </w:rPr>
            </w:pPr>
          </w:p>
        </w:tc>
        <w:tc>
          <w:tcPr>
            <w:tcW w:w="802" w:type="dxa"/>
            <w:vAlign w:val="center"/>
          </w:tcPr>
          <w:p w:rsidR="00420B26" w:rsidRPr="00C96749" w:rsidRDefault="00420B26" w:rsidP="00AB6013">
            <w:pPr>
              <w:spacing w:line="240" w:lineRule="exact"/>
              <w:jc w:val="center"/>
              <w:rPr>
                <w:rFonts w:ascii="方正仿宋_GBK" w:eastAsia="方正仿宋_GBK" w:hAnsi="Times New Roman"/>
                <w:sz w:val="18"/>
                <w:szCs w:val="18"/>
              </w:rPr>
            </w:pPr>
            <w:r w:rsidRPr="00C96749">
              <w:rPr>
                <w:rFonts w:ascii="方正仿宋_GBK" w:eastAsia="方正仿宋_GBK" w:hAnsi="Times New Roman" w:hint="eastAsia"/>
                <w:bCs/>
                <w:sz w:val="18"/>
                <w:szCs w:val="18"/>
              </w:rPr>
              <w:t>√</w:t>
            </w:r>
          </w:p>
        </w:tc>
        <w:tc>
          <w:tcPr>
            <w:tcW w:w="825" w:type="dxa"/>
            <w:vAlign w:val="center"/>
          </w:tcPr>
          <w:p w:rsidR="00420B26" w:rsidRPr="00C96749" w:rsidRDefault="00420B26" w:rsidP="00AB6013">
            <w:pPr>
              <w:pStyle w:val="Other10"/>
              <w:spacing w:line="240" w:lineRule="exact"/>
              <w:jc w:val="center"/>
              <w:rPr>
                <w:rFonts w:ascii="方正仿宋_GBK" w:eastAsia="方正仿宋_GBK" w:hAnsi="Times New Roman" w:cs="Times New Roman"/>
                <w:color w:val="000000"/>
                <w:sz w:val="18"/>
                <w:szCs w:val="18"/>
              </w:rPr>
            </w:pPr>
          </w:p>
        </w:tc>
      </w:tr>
      <w:tr w:rsidR="00420B26" w:rsidTr="00AB6013">
        <w:trPr>
          <w:trHeight w:val="1789"/>
          <w:jc w:val="center"/>
        </w:trPr>
        <w:tc>
          <w:tcPr>
            <w:tcW w:w="408" w:type="dxa"/>
            <w:vAlign w:val="center"/>
          </w:tcPr>
          <w:p w:rsidR="00420B26" w:rsidRPr="00E52230" w:rsidRDefault="00420B26" w:rsidP="00AB6013">
            <w:pPr>
              <w:pStyle w:val="Other10"/>
              <w:spacing w:line="240" w:lineRule="exact"/>
              <w:jc w:val="both"/>
              <w:rPr>
                <w:rFonts w:ascii="方正仿宋_GBK" w:eastAsia="方正仿宋_GBK" w:hAnsi="Times New Roman" w:cs="Times New Roman"/>
                <w:sz w:val="18"/>
                <w:szCs w:val="18"/>
                <w:lang w:val="en-US" w:eastAsia="zh-CN"/>
              </w:rPr>
            </w:pPr>
            <w:r w:rsidRPr="00E52230">
              <w:rPr>
                <w:rFonts w:ascii="方正仿宋_GBK" w:eastAsia="方正仿宋_GBK" w:hAnsi="Times New Roman" w:cs="Times New Roman" w:hint="eastAsia"/>
                <w:sz w:val="18"/>
                <w:szCs w:val="18"/>
                <w:lang w:val="en-US" w:eastAsia="zh-CN"/>
              </w:rPr>
              <w:t>2</w:t>
            </w:r>
          </w:p>
        </w:tc>
        <w:tc>
          <w:tcPr>
            <w:tcW w:w="622" w:type="dxa"/>
            <w:vMerge/>
            <w:vAlign w:val="center"/>
          </w:tcPr>
          <w:p w:rsidR="00420B26" w:rsidRPr="00E52230" w:rsidRDefault="00420B26" w:rsidP="00AB6013">
            <w:pPr>
              <w:spacing w:line="240" w:lineRule="exact"/>
              <w:rPr>
                <w:rFonts w:ascii="方正仿宋_GBK" w:eastAsia="方正仿宋_GBK" w:hAnsi="Times New Roman"/>
                <w:sz w:val="18"/>
                <w:szCs w:val="18"/>
              </w:rPr>
            </w:pPr>
          </w:p>
        </w:tc>
        <w:tc>
          <w:tcPr>
            <w:tcW w:w="964" w:type="dxa"/>
            <w:gridSpan w:val="2"/>
            <w:vAlign w:val="center"/>
          </w:tcPr>
          <w:p w:rsidR="00420B26" w:rsidRPr="00E52230" w:rsidRDefault="00420B26" w:rsidP="00AB6013">
            <w:pPr>
              <w:pStyle w:val="Other10"/>
              <w:spacing w:line="240" w:lineRule="exact"/>
              <w:jc w:val="both"/>
              <w:rPr>
                <w:rFonts w:ascii="方正仿宋_GBK" w:eastAsia="方正仿宋_GBK" w:hAnsi="Times New Roman" w:cs="Times New Roman"/>
                <w:sz w:val="18"/>
                <w:szCs w:val="18"/>
              </w:rPr>
            </w:pPr>
            <w:r w:rsidRPr="00E52230">
              <w:rPr>
                <w:rFonts w:ascii="方正仿宋_GBK" w:eastAsia="方正仿宋_GBK" w:hAnsi="Times New Roman" w:cs="Times New Roman" w:hint="eastAsia"/>
                <w:color w:val="000000"/>
                <w:sz w:val="18"/>
                <w:szCs w:val="18"/>
              </w:rPr>
              <w:t>政民互动</w:t>
            </w:r>
          </w:p>
        </w:tc>
        <w:tc>
          <w:tcPr>
            <w:tcW w:w="2743" w:type="dxa"/>
            <w:vAlign w:val="center"/>
          </w:tcPr>
          <w:p w:rsidR="00420B26" w:rsidRPr="00E52230" w:rsidRDefault="00420B26" w:rsidP="00AB6013">
            <w:pPr>
              <w:pStyle w:val="Other10"/>
              <w:spacing w:line="240" w:lineRule="exact"/>
              <w:jc w:val="both"/>
              <w:rPr>
                <w:rFonts w:ascii="方正仿宋_GBK" w:eastAsia="方正仿宋_GBK" w:hAnsi="Times New Roman" w:cs="Times New Roman"/>
                <w:sz w:val="18"/>
                <w:szCs w:val="18"/>
              </w:rPr>
            </w:pPr>
            <w:r w:rsidRPr="00E52230">
              <w:rPr>
                <w:rFonts w:ascii="方正仿宋_GBK" w:eastAsia="方正仿宋_GBK" w:hAnsi="Times New Roman" w:cs="Times New Roman" w:hint="eastAsia"/>
                <w:color w:val="000000"/>
                <w:sz w:val="18"/>
                <w:szCs w:val="18"/>
              </w:rPr>
              <w:t>城乡规划事项的意见征集、咨询、</w:t>
            </w:r>
            <w:r w:rsidRPr="00E52230">
              <w:rPr>
                <w:rFonts w:ascii="方正仿宋_GBK" w:eastAsia="方正仿宋_GBK" w:hAnsi="Times New Roman" w:cs="Times New Roman" w:hint="eastAsia"/>
                <w:color w:val="000000"/>
                <w:sz w:val="18"/>
                <w:szCs w:val="18"/>
                <w:lang w:eastAsia="zh-CN"/>
              </w:rPr>
              <w:t>建议</w:t>
            </w:r>
            <w:r w:rsidRPr="00E52230">
              <w:rPr>
                <w:rFonts w:ascii="方正仿宋_GBK" w:eastAsia="方正仿宋_GBK" w:hAnsi="Times New Roman" w:cs="Times New Roman" w:hint="eastAsia"/>
                <w:color w:val="000000"/>
                <w:sz w:val="18"/>
                <w:szCs w:val="18"/>
              </w:rPr>
              <w:t>等</w:t>
            </w:r>
          </w:p>
        </w:tc>
        <w:tc>
          <w:tcPr>
            <w:tcW w:w="1317" w:type="dxa"/>
            <w:vAlign w:val="center"/>
          </w:tcPr>
          <w:p w:rsidR="00420B26" w:rsidRPr="00E52230" w:rsidRDefault="00420B26" w:rsidP="00AB6013">
            <w:pPr>
              <w:pStyle w:val="Other10"/>
              <w:spacing w:line="240" w:lineRule="exact"/>
              <w:jc w:val="both"/>
              <w:rPr>
                <w:rFonts w:ascii="方正仿宋_GBK" w:eastAsia="方正仿宋_GBK" w:hAnsi="Times New Roman" w:cs="Times New Roman"/>
                <w:sz w:val="18"/>
                <w:szCs w:val="18"/>
                <w:lang w:eastAsia="zh-CN"/>
              </w:rPr>
            </w:pPr>
            <w:r w:rsidRPr="00E52230">
              <w:rPr>
                <w:rFonts w:ascii="方正仿宋_GBK" w:eastAsia="方正仿宋_GBK" w:hAnsi="Times New Roman" w:cs="Times New Roman" w:hint="eastAsia"/>
                <w:color w:val="000000"/>
                <w:sz w:val="18"/>
                <w:szCs w:val="18"/>
              </w:rPr>
              <w:t>《中华人民共和国政府信息公开条例》</w:t>
            </w:r>
            <w:r w:rsidRPr="00E52230">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E52230" w:rsidRDefault="00420B26" w:rsidP="00AB6013">
            <w:pPr>
              <w:pStyle w:val="Other10"/>
              <w:spacing w:line="240" w:lineRule="exact"/>
              <w:jc w:val="both"/>
              <w:rPr>
                <w:rFonts w:ascii="方正仿宋_GBK" w:eastAsia="方正仿宋_GBK" w:hAnsi="Times New Roman" w:cs="Times New Roman"/>
                <w:sz w:val="18"/>
                <w:szCs w:val="18"/>
              </w:rPr>
            </w:pPr>
            <w:r w:rsidRPr="00E52230">
              <w:rPr>
                <w:rFonts w:ascii="方正仿宋_GBK" w:eastAsia="方正仿宋_GBK" w:hAnsi="Times New Roman" w:cs="Times New Roman" w:hint="eastAsia"/>
                <w:color w:val="000000"/>
                <w:sz w:val="18"/>
                <w:szCs w:val="18"/>
              </w:rPr>
              <w:t>实时公开</w:t>
            </w:r>
          </w:p>
        </w:tc>
        <w:tc>
          <w:tcPr>
            <w:tcW w:w="1118" w:type="dxa"/>
            <w:vAlign w:val="center"/>
          </w:tcPr>
          <w:p w:rsidR="00420B26" w:rsidRPr="00E52230" w:rsidRDefault="00420B26" w:rsidP="00AB6013">
            <w:pPr>
              <w:pStyle w:val="Other10"/>
              <w:spacing w:line="240" w:lineRule="exact"/>
              <w:jc w:val="both"/>
              <w:rPr>
                <w:rFonts w:ascii="方正仿宋_GBK" w:eastAsia="方正仿宋_GBK" w:hAnsi="Times New Roman" w:cs="Times New Roman"/>
                <w:sz w:val="18"/>
                <w:szCs w:val="18"/>
              </w:rPr>
            </w:pPr>
            <w:proofErr w:type="gramStart"/>
            <w:r w:rsidRPr="00E52230">
              <w:rPr>
                <w:rFonts w:ascii="方正仿宋_GBK" w:eastAsia="方正仿宋_GBK" w:hAnsi="Times New Roman" w:cs="Times New Roman" w:hint="eastAsia"/>
                <w:color w:val="000000"/>
                <w:sz w:val="18"/>
                <w:szCs w:val="18"/>
                <w:lang w:eastAsia="zh-CN"/>
              </w:rPr>
              <w:t>两江新区</w:t>
            </w:r>
            <w:proofErr w:type="gramEnd"/>
            <w:r w:rsidRPr="00E52230">
              <w:rPr>
                <w:rFonts w:ascii="方正仿宋_GBK" w:eastAsia="方正仿宋_GBK" w:hAnsi="Times New Roman" w:cs="Times New Roman" w:hint="eastAsia"/>
                <w:color w:val="000000"/>
                <w:sz w:val="18"/>
                <w:szCs w:val="18"/>
                <w:lang w:eastAsia="zh-CN"/>
              </w:rPr>
              <w:t>规划和自然资源局</w:t>
            </w:r>
          </w:p>
        </w:tc>
        <w:tc>
          <w:tcPr>
            <w:tcW w:w="2774" w:type="dxa"/>
          </w:tcPr>
          <w:p w:rsidR="00420B26" w:rsidRPr="00E52230" w:rsidRDefault="00420B26" w:rsidP="00AB6013">
            <w:pPr>
              <w:pStyle w:val="Other10"/>
              <w:spacing w:line="240" w:lineRule="exact"/>
              <w:rPr>
                <w:rFonts w:ascii="方正仿宋_GBK" w:eastAsia="方正仿宋_GBK" w:hAnsi="Times New Roman" w:cs="Times New Roman"/>
                <w:sz w:val="18"/>
                <w:szCs w:val="18"/>
              </w:rPr>
            </w:pPr>
            <w:r w:rsidRPr="00E52230">
              <w:rPr>
                <w:rFonts w:ascii="方正仿宋_GBK" w:eastAsia="方正仿宋_GBK" w:hAnsi="Times New Roman" w:cs="Times New Roman" w:hint="eastAsia"/>
                <w:color w:val="000000"/>
                <w:sz w:val="18"/>
                <w:szCs w:val="18"/>
              </w:rPr>
              <w:t>■政府网站</w:t>
            </w:r>
            <w:r w:rsidRPr="00E52230">
              <w:rPr>
                <w:rFonts w:ascii="方正仿宋_GBK" w:eastAsia="方正仿宋_GBK" w:hAnsi="Times New Roman" w:cs="Times New Roman" w:hint="eastAsia"/>
                <w:color w:val="000000"/>
                <w:sz w:val="18"/>
                <w:szCs w:val="18"/>
                <w:lang w:val="en-US" w:eastAsia="zh-CN"/>
              </w:rPr>
              <w:t xml:space="preserve">  </w:t>
            </w:r>
            <w:r w:rsidRPr="00E52230">
              <w:rPr>
                <w:rFonts w:ascii="方正仿宋_GBK" w:eastAsia="方正仿宋_GBK" w:hAnsi="Times New Roman" w:cs="Times New Roman" w:hint="eastAsia"/>
                <w:color w:val="000000"/>
                <w:sz w:val="18"/>
                <w:szCs w:val="18"/>
              </w:rPr>
              <w:t>□政府公报</w:t>
            </w:r>
          </w:p>
          <w:p w:rsidR="00420B26" w:rsidRPr="00E52230" w:rsidRDefault="00420B26" w:rsidP="00AB6013">
            <w:pPr>
              <w:pStyle w:val="Other10"/>
              <w:spacing w:line="240" w:lineRule="exact"/>
              <w:rPr>
                <w:rFonts w:ascii="方正仿宋_GBK" w:eastAsia="方正仿宋_GBK" w:hAnsi="Times New Roman" w:cs="Times New Roman"/>
                <w:sz w:val="18"/>
                <w:szCs w:val="18"/>
              </w:rPr>
            </w:pPr>
            <w:r w:rsidRPr="00E52230">
              <w:rPr>
                <w:rFonts w:ascii="方正仿宋_GBK" w:eastAsia="方正仿宋_GBK" w:hAnsi="Times New Roman" w:cs="Times New Roman" w:hint="eastAsia"/>
                <w:color w:val="000000"/>
                <w:sz w:val="18"/>
                <w:szCs w:val="18"/>
              </w:rPr>
              <w:t>■两微一端</w:t>
            </w:r>
            <w:r w:rsidRPr="00E52230">
              <w:rPr>
                <w:rFonts w:ascii="方正仿宋_GBK" w:eastAsia="方正仿宋_GBK" w:hAnsi="Times New Roman" w:cs="Times New Roman" w:hint="eastAsia"/>
                <w:color w:val="000000"/>
                <w:sz w:val="18"/>
                <w:szCs w:val="18"/>
                <w:lang w:val="en-US" w:eastAsia="zh-CN"/>
              </w:rPr>
              <w:t xml:space="preserve">  </w:t>
            </w:r>
            <w:r w:rsidRPr="00E52230">
              <w:rPr>
                <w:rFonts w:ascii="方正仿宋_GBK" w:eastAsia="方正仿宋_GBK" w:hAnsi="Times New Roman" w:cs="Times New Roman" w:hint="eastAsia"/>
                <w:color w:val="000000"/>
                <w:sz w:val="18"/>
                <w:szCs w:val="18"/>
              </w:rPr>
              <w:t>■发布会/听证会</w:t>
            </w:r>
          </w:p>
          <w:p w:rsidR="00420B26" w:rsidRPr="00E52230" w:rsidRDefault="00420B26" w:rsidP="00AB6013">
            <w:pPr>
              <w:pStyle w:val="Other10"/>
              <w:spacing w:line="240" w:lineRule="exact"/>
              <w:rPr>
                <w:rFonts w:ascii="方正仿宋_GBK" w:eastAsia="方正仿宋_GBK" w:hAnsi="Times New Roman" w:cs="Times New Roman"/>
                <w:sz w:val="18"/>
                <w:szCs w:val="18"/>
              </w:rPr>
            </w:pPr>
            <w:r w:rsidRPr="00E52230">
              <w:rPr>
                <w:rFonts w:ascii="方正仿宋_GBK" w:eastAsia="方正仿宋_GBK" w:hAnsi="Times New Roman" w:cs="Times New Roman" w:hint="eastAsia"/>
                <w:color w:val="000000"/>
                <w:sz w:val="18"/>
                <w:szCs w:val="18"/>
              </w:rPr>
              <w:t>■广播电视</w:t>
            </w:r>
            <w:r w:rsidRPr="00E52230">
              <w:rPr>
                <w:rFonts w:ascii="方正仿宋_GBK" w:eastAsia="方正仿宋_GBK" w:hAnsi="Times New Roman" w:cs="Times New Roman" w:hint="eastAsia"/>
                <w:color w:val="000000"/>
                <w:sz w:val="18"/>
                <w:szCs w:val="18"/>
                <w:lang w:val="en-US" w:eastAsia="zh-CN"/>
              </w:rPr>
              <w:t xml:space="preserve">  </w:t>
            </w:r>
            <w:r w:rsidRPr="00E52230">
              <w:rPr>
                <w:rFonts w:ascii="方正仿宋_GBK" w:eastAsia="方正仿宋_GBK" w:hAnsi="Times New Roman" w:cs="Times New Roman" w:hint="eastAsia"/>
                <w:color w:val="000000"/>
                <w:sz w:val="18"/>
                <w:szCs w:val="18"/>
              </w:rPr>
              <w:t>□纸质载体</w:t>
            </w:r>
          </w:p>
          <w:p w:rsidR="00420B26" w:rsidRPr="00E52230" w:rsidRDefault="00420B26" w:rsidP="00AB6013">
            <w:pPr>
              <w:pStyle w:val="Other10"/>
              <w:spacing w:line="240" w:lineRule="exact"/>
              <w:rPr>
                <w:rFonts w:ascii="方正仿宋_GBK" w:eastAsia="方正仿宋_GBK" w:hAnsi="Times New Roman" w:cs="Times New Roman"/>
                <w:sz w:val="18"/>
                <w:szCs w:val="18"/>
              </w:rPr>
            </w:pPr>
            <w:r w:rsidRPr="00E52230">
              <w:rPr>
                <w:rFonts w:ascii="方正仿宋_GBK" w:eastAsia="方正仿宋_GBK" w:hAnsi="Times New Roman" w:cs="Times New Roman" w:hint="eastAsia"/>
                <w:color w:val="000000"/>
                <w:sz w:val="18"/>
                <w:szCs w:val="18"/>
              </w:rPr>
              <w:t>■公开査阅点■政府服务中心</w:t>
            </w:r>
          </w:p>
          <w:p w:rsidR="00420B26" w:rsidRPr="00E52230" w:rsidRDefault="00420B26" w:rsidP="00AB6013">
            <w:pPr>
              <w:pStyle w:val="Other10"/>
              <w:spacing w:line="240" w:lineRule="exact"/>
              <w:rPr>
                <w:rFonts w:ascii="方正仿宋_GBK" w:eastAsia="方正仿宋_GBK" w:hAnsi="Times New Roman" w:cs="Times New Roman"/>
                <w:sz w:val="18"/>
                <w:szCs w:val="18"/>
              </w:rPr>
            </w:pPr>
            <w:r w:rsidRPr="00E52230">
              <w:rPr>
                <w:rFonts w:ascii="方正仿宋_GBK" w:eastAsia="方正仿宋_GBK" w:hAnsi="Times New Roman" w:cs="Times New Roman" w:hint="eastAsia"/>
                <w:color w:val="000000"/>
                <w:sz w:val="18"/>
                <w:szCs w:val="18"/>
              </w:rPr>
              <w:t xml:space="preserve">□便民服务站■入户/现场 </w:t>
            </w:r>
          </w:p>
          <w:p w:rsidR="00420B26" w:rsidRPr="00E52230" w:rsidRDefault="00420B26" w:rsidP="00AB6013">
            <w:pPr>
              <w:pStyle w:val="Other10"/>
              <w:spacing w:line="240" w:lineRule="exact"/>
              <w:rPr>
                <w:rFonts w:ascii="方正仿宋_GBK" w:eastAsia="方正仿宋_GBK" w:hAnsi="Times New Roman" w:cs="Times New Roman"/>
                <w:sz w:val="18"/>
                <w:szCs w:val="18"/>
              </w:rPr>
            </w:pPr>
            <w:r w:rsidRPr="00E52230">
              <w:rPr>
                <w:rFonts w:ascii="方正仿宋_GBK" w:eastAsia="方正仿宋_GBK" w:hAnsi="Times New Roman" w:cs="Times New Roman" w:hint="eastAsia"/>
                <w:color w:val="000000"/>
                <w:sz w:val="18"/>
                <w:szCs w:val="18"/>
              </w:rPr>
              <w:t>□社区/企事业单位/村公示栏（电子屏）</w:t>
            </w:r>
          </w:p>
          <w:p w:rsidR="00420B26" w:rsidRPr="00E52230" w:rsidRDefault="00420B26" w:rsidP="00AB6013">
            <w:pPr>
              <w:pStyle w:val="Other10"/>
              <w:spacing w:line="240" w:lineRule="exact"/>
              <w:rPr>
                <w:rFonts w:ascii="方正仿宋_GBK" w:eastAsia="方正仿宋_GBK" w:hAnsi="Times New Roman" w:cs="Times New Roman"/>
                <w:color w:val="000000"/>
                <w:sz w:val="18"/>
                <w:szCs w:val="18"/>
              </w:rPr>
            </w:pPr>
            <w:r w:rsidRPr="00E52230">
              <w:rPr>
                <w:rFonts w:ascii="方正仿宋_GBK" w:eastAsia="方正仿宋_GBK" w:hAnsi="Times New Roman" w:cs="Times New Roman" w:hint="eastAsia"/>
                <w:color w:val="000000"/>
                <w:sz w:val="18"/>
                <w:szCs w:val="18"/>
              </w:rPr>
              <w:t>□精准推送</w:t>
            </w:r>
            <w:r w:rsidRPr="00E52230">
              <w:rPr>
                <w:rFonts w:ascii="方正仿宋_GBK" w:eastAsia="方正仿宋_GBK" w:hAnsi="Times New Roman" w:cs="Times New Roman" w:hint="eastAsia"/>
                <w:color w:val="000000"/>
                <w:sz w:val="18"/>
                <w:szCs w:val="18"/>
                <w:lang w:val="en-US" w:eastAsia="zh-CN"/>
              </w:rPr>
              <w:t xml:space="preserve">  </w:t>
            </w:r>
            <w:r w:rsidRPr="00E52230">
              <w:rPr>
                <w:rFonts w:ascii="方正仿宋_GBK" w:eastAsia="方正仿宋_GBK" w:hAnsi="Times New Roman" w:cs="Times New Roman" w:hint="eastAsia"/>
                <w:color w:val="000000"/>
                <w:sz w:val="18"/>
                <w:szCs w:val="18"/>
              </w:rPr>
              <w:t>□其他</w:t>
            </w:r>
            <w:r w:rsidRPr="00E52230">
              <w:rPr>
                <w:rFonts w:ascii="方正仿宋_GBK" w:eastAsia="方正仿宋_GBK" w:hAnsi="Times New Roman" w:cs="Times New Roman" w:hint="eastAsia"/>
                <w:color w:val="000000"/>
                <w:sz w:val="18"/>
                <w:szCs w:val="18"/>
                <w:u w:val="single"/>
              </w:rPr>
              <w:tab/>
            </w:r>
          </w:p>
        </w:tc>
        <w:tc>
          <w:tcPr>
            <w:tcW w:w="594" w:type="dxa"/>
            <w:vAlign w:val="center"/>
          </w:tcPr>
          <w:p w:rsidR="00420B26" w:rsidRPr="00C96749" w:rsidRDefault="00420B26" w:rsidP="00AB6013">
            <w:pPr>
              <w:pStyle w:val="Other10"/>
              <w:spacing w:line="240" w:lineRule="exact"/>
              <w:jc w:val="center"/>
              <w:rPr>
                <w:rFonts w:ascii="方正仿宋_GBK" w:eastAsia="方正仿宋_GBK" w:hAnsi="Times New Roman" w:cs="Times New Roman"/>
                <w:sz w:val="18"/>
                <w:szCs w:val="18"/>
              </w:rPr>
            </w:pPr>
            <w:r w:rsidRPr="00C96749">
              <w:rPr>
                <w:rFonts w:ascii="方正仿宋_GBK" w:eastAsia="方正仿宋_GBK" w:hAnsi="Times New Roman" w:cs="Times New Roman" w:hint="eastAsia"/>
                <w:bCs/>
                <w:color w:val="000000"/>
                <w:sz w:val="18"/>
                <w:szCs w:val="18"/>
              </w:rPr>
              <w:t>√</w:t>
            </w:r>
          </w:p>
        </w:tc>
        <w:tc>
          <w:tcPr>
            <w:tcW w:w="637" w:type="dxa"/>
          </w:tcPr>
          <w:p w:rsidR="00420B26" w:rsidRPr="00C96749" w:rsidRDefault="00420B26" w:rsidP="00AB6013">
            <w:pPr>
              <w:pStyle w:val="Other10"/>
              <w:spacing w:line="240" w:lineRule="exact"/>
              <w:jc w:val="center"/>
              <w:rPr>
                <w:rFonts w:ascii="方正仿宋_GBK" w:eastAsia="方正仿宋_GBK" w:hAnsi="Times New Roman" w:cs="Times New Roman"/>
                <w:color w:val="000000"/>
                <w:sz w:val="18"/>
                <w:szCs w:val="18"/>
              </w:rPr>
            </w:pPr>
          </w:p>
        </w:tc>
        <w:tc>
          <w:tcPr>
            <w:tcW w:w="594" w:type="dxa"/>
            <w:vAlign w:val="center"/>
          </w:tcPr>
          <w:p w:rsidR="00420B26" w:rsidRPr="00C96749" w:rsidRDefault="00420B26" w:rsidP="00AB6013">
            <w:pPr>
              <w:pStyle w:val="Other10"/>
              <w:spacing w:line="240" w:lineRule="exact"/>
              <w:jc w:val="center"/>
              <w:rPr>
                <w:rFonts w:ascii="方正仿宋_GBK" w:eastAsia="方正仿宋_GBK" w:hAnsi="Times New Roman" w:cs="Times New Roman"/>
                <w:sz w:val="18"/>
                <w:szCs w:val="18"/>
              </w:rPr>
            </w:pPr>
            <w:r w:rsidRPr="00C96749">
              <w:rPr>
                <w:rFonts w:ascii="方正仿宋_GBK" w:eastAsia="方正仿宋_GBK" w:hAnsi="Times New Roman" w:cs="Times New Roman" w:hint="eastAsia"/>
                <w:bCs/>
                <w:color w:val="000000"/>
                <w:sz w:val="18"/>
                <w:szCs w:val="18"/>
              </w:rPr>
              <w:t>√</w:t>
            </w:r>
          </w:p>
        </w:tc>
        <w:tc>
          <w:tcPr>
            <w:tcW w:w="637" w:type="dxa"/>
          </w:tcPr>
          <w:p w:rsidR="00420B26" w:rsidRPr="00C96749" w:rsidRDefault="00420B26" w:rsidP="00AB6013">
            <w:pPr>
              <w:pStyle w:val="Other10"/>
              <w:spacing w:line="240" w:lineRule="exact"/>
              <w:jc w:val="center"/>
              <w:rPr>
                <w:rFonts w:ascii="方正仿宋_GBK" w:eastAsia="方正仿宋_GBK" w:hAnsi="Times New Roman" w:cs="Times New Roman"/>
                <w:color w:val="000000"/>
                <w:sz w:val="18"/>
                <w:szCs w:val="18"/>
              </w:rPr>
            </w:pPr>
          </w:p>
        </w:tc>
        <w:tc>
          <w:tcPr>
            <w:tcW w:w="802" w:type="dxa"/>
            <w:vAlign w:val="center"/>
          </w:tcPr>
          <w:p w:rsidR="00420B26" w:rsidRPr="00C96749" w:rsidRDefault="00420B26" w:rsidP="00AB6013">
            <w:pPr>
              <w:pStyle w:val="Other10"/>
              <w:spacing w:line="240" w:lineRule="exact"/>
              <w:jc w:val="center"/>
              <w:rPr>
                <w:rFonts w:ascii="方正仿宋_GBK" w:eastAsia="方正仿宋_GBK" w:hAnsi="Times New Roman" w:cs="Times New Roman"/>
                <w:sz w:val="18"/>
                <w:szCs w:val="18"/>
              </w:rPr>
            </w:pPr>
            <w:r w:rsidRPr="00C96749">
              <w:rPr>
                <w:rFonts w:ascii="方正仿宋_GBK" w:eastAsia="方正仿宋_GBK" w:hAnsi="Times New Roman" w:cs="Times New Roman" w:hint="eastAsia"/>
                <w:bCs/>
                <w:color w:val="000000"/>
                <w:sz w:val="18"/>
                <w:szCs w:val="18"/>
              </w:rPr>
              <w:t>√</w:t>
            </w:r>
          </w:p>
        </w:tc>
        <w:tc>
          <w:tcPr>
            <w:tcW w:w="825" w:type="dxa"/>
            <w:vAlign w:val="center"/>
          </w:tcPr>
          <w:p w:rsidR="00420B26" w:rsidRPr="00C96749" w:rsidRDefault="00420B26" w:rsidP="00AB6013">
            <w:pPr>
              <w:pStyle w:val="Other10"/>
              <w:spacing w:line="240" w:lineRule="exact"/>
              <w:jc w:val="center"/>
              <w:rPr>
                <w:rFonts w:ascii="方正仿宋_GBK" w:eastAsia="方正仿宋_GBK" w:hAnsi="Times New Roman" w:cs="Times New Roman"/>
                <w:color w:val="000000"/>
                <w:sz w:val="18"/>
                <w:szCs w:val="18"/>
              </w:rPr>
            </w:pPr>
          </w:p>
        </w:tc>
      </w:tr>
      <w:tr w:rsidR="00420B26" w:rsidTr="00AB6013">
        <w:trPr>
          <w:trHeight w:val="1789"/>
          <w:jc w:val="center"/>
        </w:trPr>
        <w:tc>
          <w:tcPr>
            <w:tcW w:w="408" w:type="dxa"/>
            <w:vAlign w:val="center"/>
          </w:tcPr>
          <w:p w:rsidR="00420B26" w:rsidRPr="00C96749" w:rsidRDefault="00420B26" w:rsidP="00AB6013">
            <w:pPr>
              <w:pStyle w:val="Other10"/>
              <w:spacing w:line="240" w:lineRule="exact"/>
              <w:jc w:val="both"/>
              <w:rPr>
                <w:rFonts w:ascii="方正仿宋_GBK" w:eastAsia="方正仿宋_GBK" w:hAnsi="Times New Roman" w:cs="Times New Roman"/>
                <w:color w:val="000000"/>
                <w:sz w:val="18"/>
                <w:szCs w:val="18"/>
                <w:lang w:val="en-US" w:eastAsia="zh-CN"/>
              </w:rPr>
            </w:pPr>
            <w:r w:rsidRPr="00C96749">
              <w:rPr>
                <w:rFonts w:ascii="方正仿宋_GBK" w:eastAsia="方正仿宋_GBK" w:hAnsi="Times New Roman" w:cs="Times New Roman" w:hint="eastAsia"/>
                <w:color w:val="000000"/>
                <w:sz w:val="18"/>
                <w:szCs w:val="18"/>
                <w:lang w:val="en-US" w:eastAsia="zh-CN"/>
              </w:rPr>
              <w:t>3</w:t>
            </w:r>
          </w:p>
        </w:tc>
        <w:tc>
          <w:tcPr>
            <w:tcW w:w="622" w:type="dxa"/>
            <w:vMerge/>
            <w:vAlign w:val="center"/>
          </w:tcPr>
          <w:p w:rsidR="00420B26" w:rsidRPr="00C96749" w:rsidRDefault="00420B26" w:rsidP="00AB6013">
            <w:pPr>
              <w:pStyle w:val="Other10"/>
              <w:spacing w:line="240" w:lineRule="exact"/>
              <w:ind w:left="160" w:firstLine="20"/>
              <w:jc w:val="both"/>
              <w:rPr>
                <w:rFonts w:ascii="方正仿宋_GBK" w:eastAsia="方正仿宋_GBK" w:hAnsi="Times New Roman" w:cs="Times New Roman"/>
                <w:sz w:val="18"/>
                <w:szCs w:val="18"/>
              </w:rPr>
            </w:pPr>
          </w:p>
        </w:tc>
        <w:tc>
          <w:tcPr>
            <w:tcW w:w="964" w:type="dxa"/>
            <w:gridSpan w:val="2"/>
            <w:vAlign w:val="center"/>
          </w:tcPr>
          <w:p w:rsidR="00420B26" w:rsidRPr="00C96749" w:rsidRDefault="00420B26" w:rsidP="00AB6013">
            <w:pPr>
              <w:pStyle w:val="Other10"/>
              <w:spacing w:line="240" w:lineRule="exact"/>
              <w:jc w:val="both"/>
              <w:rPr>
                <w:rFonts w:ascii="方正仿宋_GBK" w:eastAsia="方正仿宋_GBK" w:hAnsi="Times New Roman" w:cs="Times New Roman"/>
                <w:color w:val="000000"/>
                <w:sz w:val="18"/>
                <w:szCs w:val="18"/>
              </w:rPr>
            </w:pPr>
            <w:r w:rsidRPr="00C96749">
              <w:rPr>
                <w:rFonts w:ascii="方正仿宋_GBK" w:eastAsia="方正仿宋_GBK" w:hAnsi="Times New Roman" w:cs="Times New Roman" w:hint="eastAsia"/>
                <w:color w:val="000000"/>
                <w:sz w:val="18"/>
                <w:szCs w:val="18"/>
              </w:rPr>
              <w:t>办事服务</w:t>
            </w:r>
          </w:p>
        </w:tc>
        <w:tc>
          <w:tcPr>
            <w:tcW w:w="2743" w:type="dxa"/>
            <w:vAlign w:val="center"/>
          </w:tcPr>
          <w:p w:rsidR="00420B26" w:rsidRPr="00C96749" w:rsidRDefault="00420B26" w:rsidP="00AB6013">
            <w:pPr>
              <w:pStyle w:val="Other10"/>
              <w:spacing w:line="240" w:lineRule="exact"/>
              <w:jc w:val="both"/>
              <w:rPr>
                <w:rFonts w:ascii="方正仿宋_GBK" w:eastAsia="方正仿宋_GBK" w:hAnsi="Times New Roman" w:cs="Times New Roman"/>
                <w:color w:val="000000"/>
                <w:sz w:val="18"/>
                <w:szCs w:val="18"/>
              </w:rPr>
            </w:pPr>
            <w:r w:rsidRPr="00C96749">
              <w:rPr>
                <w:rFonts w:ascii="方正仿宋_GBK" w:eastAsia="方正仿宋_GBK" w:hAnsi="Times New Roman" w:cs="Times New Roman" w:hint="eastAsia"/>
                <w:color w:val="000000"/>
                <w:sz w:val="18"/>
                <w:szCs w:val="18"/>
              </w:rPr>
              <w:t>行政许可的事项、依据、条件、数量、程序、期限以及申请行政许可需要提交的全部材料目录</w:t>
            </w:r>
          </w:p>
        </w:tc>
        <w:tc>
          <w:tcPr>
            <w:tcW w:w="1317" w:type="dxa"/>
            <w:vAlign w:val="center"/>
          </w:tcPr>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color w:val="000000"/>
                <w:sz w:val="18"/>
                <w:szCs w:val="18"/>
              </w:rPr>
              <w:t>《中华人民共和国政府信息公开条例》</w:t>
            </w:r>
            <w:r w:rsidRPr="00C96749">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C96749" w:rsidRDefault="00420B26" w:rsidP="00AB6013">
            <w:pPr>
              <w:pStyle w:val="Other10"/>
              <w:spacing w:line="240" w:lineRule="exact"/>
              <w:jc w:val="both"/>
              <w:rPr>
                <w:rFonts w:ascii="方正仿宋_GBK" w:eastAsia="方正仿宋_GBK" w:hAnsi="Times New Roman" w:cs="Times New Roman"/>
                <w:color w:val="000000"/>
                <w:sz w:val="18"/>
                <w:szCs w:val="18"/>
              </w:rPr>
            </w:pPr>
            <w:r w:rsidRPr="00C96749">
              <w:rPr>
                <w:rFonts w:ascii="方正仿宋_GBK" w:eastAsia="方正仿宋_GBK" w:hAnsi="Times New Roman" w:cs="Times New Roman" w:hint="eastAsia"/>
                <w:color w:val="000000"/>
                <w:sz w:val="18"/>
                <w:szCs w:val="18"/>
              </w:rPr>
              <w:t>实时公开</w:t>
            </w:r>
          </w:p>
        </w:tc>
        <w:tc>
          <w:tcPr>
            <w:tcW w:w="1118" w:type="dxa"/>
            <w:vAlign w:val="center"/>
          </w:tcPr>
          <w:p w:rsidR="00420B26" w:rsidRPr="00C96749"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proofErr w:type="gramStart"/>
            <w:r w:rsidRPr="00C96749">
              <w:rPr>
                <w:rFonts w:ascii="方正仿宋_GBK" w:eastAsia="方正仿宋_GBK" w:hAnsi="Times New Roman" w:cs="Times New Roman" w:hint="eastAsia"/>
                <w:color w:val="000000"/>
                <w:sz w:val="18"/>
                <w:szCs w:val="18"/>
                <w:lang w:eastAsia="zh-CN"/>
              </w:rPr>
              <w:t>两江新区</w:t>
            </w:r>
            <w:proofErr w:type="gramEnd"/>
            <w:r w:rsidRPr="00C96749">
              <w:rPr>
                <w:rFonts w:ascii="方正仿宋_GBK" w:eastAsia="方正仿宋_GBK" w:hAnsi="Times New Roman" w:cs="Times New Roman" w:hint="eastAsia"/>
                <w:color w:val="000000"/>
                <w:sz w:val="18"/>
                <w:szCs w:val="18"/>
                <w:lang w:eastAsia="zh-CN"/>
              </w:rPr>
              <w:t>规划和自然资源局</w:t>
            </w:r>
          </w:p>
        </w:tc>
        <w:tc>
          <w:tcPr>
            <w:tcW w:w="2774" w:type="dxa"/>
          </w:tcPr>
          <w:p w:rsidR="00420B26" w:rsidRPr="00C96749" w:rsidRDefault="00420B26" w:rsidP="00AB6013">
            <w:pPr>
              <w:pStyle w:val="Other10"/>
              <w:spacing w:line="22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color w:val="000000"/>
                <w:sz w:val="18"/>
                <w:szCs w:val="18"/>
              </w:rPr>
              <w:t>■政府网站</w:t>
            </w:r>
            <w:r w:rsidRPr="00C96749">
              <w:rPr>
                <w:rFonts w:ascii="方正仿宋_GBK" w:eastAsia="方正仿宋_GBK" w:hAnsi="Times New Roman" w:cs="Times New Roman" w:hint="eastAsia"/>
                <w:color w:val="000000"/>
                <w:sz w:val="18"/>
                <w:szCs w:val="18"/>
                <w:lang w:val="en-US" w:eastAsia="zh-CN"/>
              </w:rPr>
              <w:t xml:space="preserve">  </w:t>
            </w:r>
            <w:r w:rsidRPr="00C96749">
              <w:rPr>
                <w:rFonts w:ascii="方正仿宋_GBK" w:eastAsia="方正仿宋_GBK" w:hAnsi="Times New Roman" w:cs="Times New Roman" w:hint="eastAsia"/>
                <w:color w:val="000000"/>
                <w:sz w:val="18"/>
                <w:szCs w:val="18"/>
                <w:lang w:val="zh-CN" w:eastAsia="zh-CN" w:bidi="zh-CN"/>
              </w:rPr>
              <w:t>□</w:t>
            </w:r>
            <w:r w:rsidRPr="00C96749">
              <w:rPr>
                <w:rFonts w:ascii="方正仿宋_GBK" w:eastAsia="方正仿宋_GBK" w:hAnsi="Times New Roman" w:cs="Times New Roman" w:hint="eastAsia"/>
                <w:color w:val="000000"/>
                <w:sz w:val="18"/>
                <w:szCs w:val="18"/>
              </w:rPr>
              <w:t>政府公报</w:t>
            </w:r>
          </w:p>
          <w:p w:rsidR="00420B26" w:rsidRPr="00C96749" w:rsidRDefault="00420B26" w:rsidP="00AB6013">
            <w:pPr>
              <w:pStyle w:val="Other10"/>
              <w:spacing w:line="22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color w:val="000000"/>
                <w:sz w:val="18"/>
                <w:szCs w:val="18"/>
              </w:rPr>
              <w:t>■两微一端</w:t>
            </w:r>
            <w:r w:rsidRPr="00C96749">
              <w:rPr>
                <w:rFonts w:ascii="方正仿宋_GBK" w:eastAsia="方正仿宋_GBK" w:hAnsi="Times New Roman" w:cs="Times New Roman" w:hint="eastAsia"/>
                <w:color w:val="000000"/>
                <w:sz w:val="18"/>
                <w:szCs w:val="18"/>
                <w:lang w:val="en-US" w:eastAsia="zh-CN"/>
              </w:rPr>
              <w:t xml:space="preserve">  </w:t>
            </w:r>
            <w:r w:rsidRPr="00C96749">
              <w:rPr>
                <w:rFonts w:ascii="方正仿宋_GBK" w:eastAsia="方正仿宋_GBK" w:hAnsi="Times New Roman" w:cs="Times New Roman" w:hint="eastAsia"/>
                <w:color w:val="000000"/>
                <w:sz w:val="18"/>
                <w:szCs w:val="18"/>
                <w:lang w:val="zh-CN" w:eastAsia="zh-CN" w:bidi="zh-CN"/>
              </w:rPr>
              <w:t>□</w:t>
            </w:r>
            <w:r w:rsidRPr="00C96749">
              <w:rPr>
                <w:rFonts w:ascii="方正仿宋_GBK" w:eastAsia="方正仿宋_GBK" w:hAnsi="Times New Roman" w:cs="Times New Roman" w:hint="eastAsia"/>
                <w:color w:val="000000"/>
                <w:sz w:val="18"/>
                <w:szCs w:val="18"/>
              </w:rPr>
              <w:t>发布会/听</w:t>
            </w:r>
            <w:r w:rsidRPr="00C96749">
              <w:rPr>
                <w:rFonts w:ascii="方正仿宋_GBK" w:eastAsia="方正仿宋_GBK" w:hAnsi="Times New Roman" w:cs="Times New Roman" w:hint="eastAsia"/>
                <w:color w:val="000000"/>
                <w:sz w:val="18"/>
                <w:szCs w:val="18"/>
                <w:lang w:val="en-US" w:eastAsia="zh-CN"/>
              </w:rPr>
              <w:t>证</w:t>
            </w:r>
            <w:r w:rsidRPr="00C96749">
              <w:rPr>
                <w:rFonts w:ascii="方正仿宋_GBK" w:eastAsia="方正仿宋_GBK" w:hAnsi="Times New Roman" w:cs="Times New Roman" w:hint="eastAsia"/>
                <w:color w:val="000000"/>
                <w:sz w:val="18"/>
                <w:szCs w:val="18"/>
              </w:rPr>
              <w:t xml:space="preserve">会 </w:t>
            </w:r>
          </w:p>
          <w:p w:rsidR="00420B26" w:rsidRPr="00C96749" w:rsidRDefault="00420B26" w:rsidP="00AB6013">
            <w:pPr>
              <w:pStyle w:val="Other10"/>
              <w:spacing w:line="22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color w:val="000000"/>
                <w:sz w:val="18"/>
                <w:szCs w:val="18"/>
                <w:lang w:val="zh-CN" w:eastAsia="zh-CN" w:bidi="zh-CN"/>
              </w:rPr>
              <w:t>□</w:t>
            </w:r>
            <w:r w:rsidRPr="00C96749">
              <w:rPr>
                <w:rFonts w:ascii="方正仿宋_GBK" w:eastAsia="方正仿宋_GBK" w:hAnsi="Times New Roman" w:cs="Times New Roman" w:hint="eastAsia"/>
                <w:color w:val="000000"/>
                <w:sz w:val="18"/>
                <w:szCs w:val="18"/>
              </w:rPr>
              <w:t>广播电视</w:t>
            </w:r>
            <w:r w:rsidRPr="00C96749">
              <w:rPr>
                <w:rFonts w:ascii="方正仿宋_GBK" w:eastAsia="方正仿宋_GBK" w:hAnsi="Times New Roman" w:cs="Times New Roman" w:hint="eastAsia"/>
                <w:color w:val="000000"/>
                <w:sz w:val="18"/>
                <w:szCs w:val="18"/>
                <w:lang w:val="en-US" w:eastAsia="zh-CN"/>
              </w:rPr>
              <w:t xml:space="preserve">  </w:t>
            </w:r>
            <w:r w:rsidRPr="00C96749">
              <w:rPr>
                <w:rFonts w:ascii="方正仿宋_GBK" w:eastAsia="方正仿宋_GBK" w:hAnsi="Times New Roman" w:cs="Times New Roman" w:hint="eastAsia"/>
                <w:color w:val="000000"/>
                <w:sz w:val="18"/>
                <w:szCs w:val="18"/>
                <w:lang w:val="zh-CN" w:eastAsia="zh-CN" w:bidi="zh-CN"/>
              </w:rPr>
              <w:t>□纸</w:t>
            </w:r>
            <w:r w:rsidRPr="00C96749">
              <w:rPr>
                <w:rFonts w:ascii="方正仿宋_GBK" w:eastAsia="方正仿宋_GBK" w:hAnsi="Times New Roman" w:cs="Times New Roman" w:hint="eastAsia"/>
                <w:color w:val="000000"/>
                <w:sz w:val="18"/>
                <w:szCs w:val="18"/>
              </w:rPr>
              <w:t>质载体</w:t>
            </w:r>
          </w:p>
          <w:p w:rsidR="00420B26" w:rsidRPr="00C96749" w:rsidRDefault="00420B26" w:rsidP="00AB6013">
            <w:pPr>
              <w:pStyle w:val="Other10"/>
              <w:spacing w:line="22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color w:val="000000"/>
                <w:sz w:val="18"/>
                <w:szCs w:val="18"/>
              </w:rPr>
              <w:t>■公开查阅点■政府服务中心</w:t>
            </w:r>
          </w:p>
          <w:p w:rsidR="00420B26" w:rsidRPr="00C96749" w:rsidRDefault="00420B26" w:rsidP="00AB6013">
            <w:pPr>
              <w:pStyle w:val="Other10"/>
              <w:spacing w:line="22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color w:val="000000"/>
                <w:sz w:val="18"/>
                <w:szCs w:val="18"/>
                <w:lang w:val="zh-CN" w:eastAsia="zh-CN" w:bidi="zh-CN"/>
              </w:rPr>
              <w:t>□</w:t>
            </w:r>
            <w:r w:rsidRPr="00C96749">
              <w:rPr>
                <w:rFonts w:ascii="方正仿宋_GBK" w:eastAsia="方正仿宋_GBK" w:hAnsi="Times New Roman" w:cs="Times New Roman" w:hint="eastAsia"/>
                <w:color w:val="000000"/>
                <w:sz w:val="18"/>
                <w:szCs w:val="18"/>
              </w:rPr>
              <w:t xml:space="preserve">便民服务站□入户/现场 </w:t>
            </w:r>
          </w:p>
          <w:p w:rsidR="00420B26" w:rsidRPr="00C96749" w:rsidRDefault="00420B26" w:rsidP="00AB6013">
            <w:pPr>
              <w:pStyle w:val="Other10"/>
              <w:spacing w:line="22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color w:val="000000"/>
                <w:sz w:val="18"/>
                <w:szCs w:val="18"/>
                <w:lang w:val="zh-CN" w:eastAsia="zh-CN" w:bidi="zh-CN"/>
              </w:rPr>
              <w:t>□</w:t>
            </w:r>
            <w:r w:rsidRPr="00C96749">
              <w:rPr>
                <w:rFonts w:ascii="方正仿宋_GBK" w:eastAsia="方正仿宋_GBK" w:hAnsi="Times New Roman" w:cs="Times New Roman" w:hint="eastAsia"/>
                <w:color w:val="000000"/>
                <w:sz w:val="18"/>
                <w:szCs w:val="18"/>
              </w:rPr>
              <w:t>社区/企事业单位/村公示栏（电子屏）</w:t>
            </w:r>
          </w:p>
          <w:p w:rsidR="00420B26" w:rsidRPr="00C96749" w:rsidRDefault="00420B26" w:rsidP="00AB6013">
            <w:pPr>
              <w:pStyle w:val="Other10"/>
              <w:spacing w:line="220" w:lineRule="exact"/>
              <w:jc w:val="both"/>
              <w:rPr>
                <w:rFonts w:ascii="方正仿宋_GBK" w:eastAsia="方正仿宋_GBK" w:hAnsi="Times New Roman" w:cs="Times New Roman"/>
                <w:color w:val="000000"/>
                <w:sz w:val="18"/>
                <w:szCs w:val="18"/>
              </w:rPr>
            </w:pPr>
            <w:r w:rsidRPr="00C96749">
              <w:rPr>
                <w:rFonts w:ascii="方正仿宋_GBK" w:eastAsia="方正仿宋_GBK" w:hAnsi="Times New Roman" w:cs="Times New Roman" w:hint="eastAsia"/>
                <w:color w:val="000000"/>
                <w:sz w:val="18"/>
                <w:szCs w:val="18"/>
                <w:lang w:val="zh-CN" w:eastAsia="zh-CN" w:bidi="zh-CN"/>
              </w:rPr>
              <w:t>□</w:t>
            </w:r>
            <w:r w:rsidRPr="00C96749">
              <w:rPr>
                <w:rFonts w:ascii="方正仿宋_GBK" w:eastAsia="方正仿宋_GBK" w:hAnsi="Times New Roman" w:cs="Times New Roman" w:hint="eastAsia"/>
                <w:color w:val="000000"/>
                <w:sz w:val="18"/>
                <w:szCs w:val="18"/>
              </w:rPr>
              <w:t>精准推送</w:t>
            </w:r>
            <w:r w:rsidRPr="00C96749">
              <w:rPr>
                <w:rFonts w:ascii="方正仿宋_GBK" w:eastAsia="方正仿宋_GBK" w:hAnsi="Times New Roman" w:cs="Times New Roman" w:hint="eastAsia"/>
                <w:color w:val="000000"/>
                <w:sz w:val="18"/>
                <w:szCs w:val="18"/>
                <w:lang w:val="en-US" w:eastAsia="zh-CN"/>
              </w:rPr>
              <w:t xml:space="preserve">  </w:t>
            </w:r>
            <w:r w:rsidRPr="00C96749">
              <w:rPr>
                <w:rFonts w:ascii="方正仿宋_GBK" w:eastAsia="方正仿宋_GBK" w:hAnsi="Times New Roman" w:cs="Times New Roman" w:hint="eastAsia"/>
                <w:color w:val="000000"/>
                <w:sz w:val="18"/>
                <w:szCs w:val="18"/>
                <w:lang w:val="zh-CN" w:eastAsia="zh-CN" w:bidi="zh-CN"/>
              </w:rPr>
              <w:t>□</w:t>
            </w:r>
            <w:r w:rsidRPr="00C96749">
              <w:rPr>
                <w:rFonts w:ascii="方正仿宋_GBK" w:eastAsia="方正仿宋_GBK" w:hAnsi="Times New Roman" w:cs="Times New Roman" w:hint="eastAsia"/>
                <w:color w:val="000000"/>
                <w:sz w:val="18"/>
                <w:szCs w:val="18"/>
              </w:rPr>
              <w:t>其他</w:t>
            </w:r>
            <w:r w:rsidRPr="00C96749">
              <w:rPr>
                <w:rFonts w:ascii="方正仿宋_GBK" w:eastAsia="方正仿宋_GBK" w:hAnsi="Times New Roman" w:cs="Times New Roman" w:hint="eastAsia"/>
                <w:color w:val="000000"/>
                <w:sz w:val="18"/>
                <w:szCs w:val="18"/>
                <w:u w:val="single"/>
              </w:rPr>
              <w:tab/>
            </w:r>
          </w:p>
        </w:tc>
        <w:tc>
          <w:tcPr>
            <w:tcW w:w="594" w:type="dxa"/>
            <w:vAlign w:val="center"/>
          </w:tcPr>
          <w:p w:rsidR="00420B26" w:rsidRPr="00C96749" w:rsidRDefault="00420B26" w:rsidP="00AB6013">
            <w:pPr>
              <w:pStyle w:val="Other10"/>
              <w:spacing w:line="240" w:lineRule="exact"/>
              <w:ind w:firstLine="220"/>
              <w:rPr>
                <w:rFonts w:ascii="方正仿宋_GBK" w:eastAsia="方正仿宋_GBK" w:hAnsi="Times New Roman" w:cs="Times New Roman"/>
                <w:bCs/>
                <w:color w:val="000000"/>
                <w:sz w:val="18"/>
                <w:szCs w:val="18"/>
              </w:rPr>
            </w:pPr>
            <w:r w:rsidRPr="00C96749">
              <w:rPr>
                <w:rFonts w:ascii="方正仿宋_GBK" w:eastAsia="方正仿宋_GBK" w:hAnsi="Times New Roman" w:cs="Times New Roman" w:hint="eastAsia"/>
                <w:bCs/>
                <w:color w:val="000000"/>
                <w:sz w:val="18"/>
                <w:szCs w:val="18"/>
              </w:rPr>
              <w:t>√</w:t>
            </w:r>
          </w:p>
        </w:tc>
        <w:tc>
          <w:tcPr>
            <w:tcW w:w="637" w:type="dxa"/>
          </w:tcPr>
          <w:p w:rsidR="00420B26" w:rsidRPr="00C96749"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C96749" w:rsidRDefault="00420B26" w:rsidP="00AB6013">
            <w:pPr>
              <w:pStyle w:val="Other10"/>
              <w:spacing w:line="240" w:lineRule="exact"/>
              <w:ind w:firstLine="260"/>
              <w:rPr>
                <w:rFonts w:ascii="方正仿宋_GBK" w:eastAsia="方正仿宋_GBK" w:hAnsi="Times New Roman" w:cs="Times New Roman"/>
                <w:bCs/>
                <w:color w:val="000000"/>
                <w:sz w:val="18"/>
                <w:szCs w:val="18"/>
              </w:rPr>
            </w:pPr>
            <w:r w:rsidRPr="00C96749">
              <w:rPr>
                <w:rFonts w:ascii="方正仿宋_GBK" w:eastAsia="方正仿宋_GBK" w:hAnsi="Times New Roman" w:cs="Times New Roman" w:hint="eastAsia"/>
                <w:bCs/>
                <w:color w:val="000000"/>
                <w:sz w:val="18"/>
                <w:szCs w:val="18"/>
              </w:rPr>
              <w:t>√</w:t>
            </w:r>
          </w:p>
        </w:tc>
        <w:tc>
          <w:tcPr>
            <w:tcW w:w="637" w:type="dxa"/>
          </w:tcPr>
          <w:p w:rsidR="00420B26" w:rsidRPr="00C96749"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C96749" w:rsidRDefault="00420B26" w:rsidP="00AB6013">
            <w:pPr>
              <w:pStyle w:val="Other10"/>
              <w:spacing w:line="240" w:lineRule="exact"/>
              <w:jc w:val="center"/>
              <w:rPr>
                <w:rFonts w:ascii="方正仿宋_GBK" w:eastAsia="方正仿宋_GBK" w:hAnsi="Times New Roman" w:cs="Times New Roman"/>
                <w:bCs/>
                <w:color w:val="000000"/>
                <w:sz w:val="18"/>
                <w:szCs w:val="18"/>
              </w:rPr>
            </w:pPr>
            <w:r w:rsidRPr="00C96749">
              <w:rPr>
                <w:rFonts w:ascii="方正仿宋_GBK" w:eastAsia="方正仿宋_GBK" w:hAnsi="Times New Roman" w:cs="Times New Roman" w:hint="eastAsia"/>
                <w:bCs/>
                <w:color w:val="000000"/>
                <w:sz w:val="18"/>
                <w:szCs w:val="18"/>
              </w:rPr>
              <w:t>√</w:t>
            </w:r>
          </w:p>
        </w:tc>
        <w:tc>
          <w:tcPr>
            <w:tcW w:w="825" w:type="dxa"/>
            <w:vAlign w:val="center"/>
          </w:tcPr>
          <w:p w:rsidR="00420B26" w:rsidRPr="00C96749" w:rsidRDefault="00420B26" w:rsidP="00AB6013">
            <w:pPr>
              <w:spacing w:line="240" w:lineRule="exact"/>
              <w:jc w:val="center"/>
              <w:rPr>
                <w:rFonts w:ascii="方正仿宋_GBK" w:eastAsia="方正仿宋_GBK" w:hAnsi="Times New Roman"/>
                <w:color w:val="000000"/>
                <w:sz w:val="18"/>
                <w:szCs w:val="18"/>
              </w:rPr>
            </w:pPr>
          </w:p>
        </w:tc>
      </w:tr>
      <w:tr w:rsidR="00420B26" w:rsidTr="00AB6013">
        <w:trPr>
          <w:trHeight w:val="2461"/>
          <w:jc w:val="center"/>
        </w:trPr>
        <w:tc>
          <w:tcPr>
            <w:tcW w:w="408" w:type="dxa"/>
            <w:vAlign w:val="center"/>
          </w:tcPr>
          <w:p w:rsidR="00420B26" w:rsidRPr="00C96749" w:rsidRDefault="00420B26" w:rsidP="00AB6013">
            <w:pPr>
              <w:pStyle w:val="Other10"/>
              <w:spacing w:line="240" w:lineRule="exact"/>
              <w:jc w:val="both"/>
              <w:rPr>
                <w:rFonts w:ascii="方正仿宋_GBK" w:eastAsia="方正仿宋_GBK" w:hAnsi="Times New Roman" w:cs="Times New Roman"/>
                <w:sz w:val="18"/>
                <w:szCs w:val="18"/>
                <w:lang w:val="en-US" w:eastAsia="zh-CN"/>
              </w:rPr>
            </w:pPr>
            <w:r w:rsidRPr="00C96749">
              <w:rPr>
                <w:rFonts w:ascii="方正仿宋_GBK" w:eastAsia="方正仿宋_GBK" w:hAnsi="Times New Roman" w:cs="Times New Roman" w:hint="eastAsia"/>
                <w:sz w:val="18"/>
                <w:szCs w:val="18"/>
                <w:lang w:val="en-US" w:eastAsia="zh-CN"/>
              </w:rPr>
              <w:lastRenderedPageBreak/>
              <w:t>4</w:t>
            </w:r>
          </w:p>
        </w:tc>
        <w:tc>
          <w:tcPr>
            <w:tcW w:w="622" w:type="dxa"/>
            <w:vMerge w:val="restart"/>
            <w:vAlign w:val="center"/>
          </w:tcPr>
          <w:p w:rsidR="00420B26" w:rsidRPr="0052018D" w:rsidRDefault="00420B26" w:rsidP="00AB6013">
            <w:pPr>
              <w:pStyle w:val="Other10"/>
              <w:spacing w:line="240" w:lineRule="exact"/>
              <w:jc w:val="both"/>
              <w:rPr>
                <w:rFonts w:ascii="方正仿宋_GBK" w:eastAsia="方正仿宋_GBK" w:hAnsi="Times New Roman" w:cs="Times New Roman"/>
                <w:sz w:val="18"/>
                <w:szCs w:val="18"/>
                <w:lang w:eastAsia="zh-CN"/>
              </w:rPr>
            </w:pPr>
            <w:r w:rsidRPr="0052018D">
              <w:rPr>
                <w:rFonts w:ascii="方正仿宋_GBK" w:eastAsia="方正仿宋_GBK" w:hAnsi="Times New Roman" w:cs="Times New Roman" w:hint="eastAsia"/>
                <w:sz w:val="18"/>
                <w:szCs w:val="18"/>
                <w:lang w:eastAsia="zh-CN"/>
              </w:rPr>
              <w:t>规划</w:t>
            </w:r>
          </w:p>
          <w:p w:rsidR="00420B26" w:rsidRPr="00C96749" w:rsidRDefault="00420B26" w:rsidP="00AB6013">
            <w:pPr>
              <w:pStyle w:val="Other10"/>
              <w:spacing w:line="240" w:lineRule="exact"/>
              <w:jc w:val="both"/>
              <w:rPr>
                <w:rFonts w:ascii="方正仿宋_GBK" w:eastAsia="方正仿宋_GBK" w:hAnsi="Times New Roman" w:cs="Times New Roman"/>
                <w:sz w:val="18"/>
                <w:szCs w:val="18"/>
                <w:lang w:eastAsia="zh-CN"/>
              </w:rPr>
            </w:pPr>
            <w:r w:rsidRPr="0052018D">
              <w:rPr>
                <w:rFonts w:ascii="方正仿宋_GBK" w:eastAsia="方正仿宋_GBK" w:hAnsi="Times New Roman" w:cs="Times New Roman" w:hint="eastAsia"/>
                <w:sz w:val="18"/>
                <w:szCs w:val="18"/>
                <w:lang w:eastAsia="zh-CN"/>
              </w:rPr>
              <w:t>编制</w:t>
            </w:r>
          </w:p>
        </w:tc>
        <w:tc>
          <w:tcPr>
            <w:tcW w:w="964" w:type="dxa"/>
            <w:gridSpan w:val="2"/>
            <w:vAlign w:val="center"/>
          </w:tcPr>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rPr>
              <w:t>城市、镇总体规划及同级的土地利用规划</w:t>
            </w:r>
          </w:p>
        </w:tc>
        <w:tc>
          <w:tcPr>
            <w:tcW w:w="2743" w:type="dxa"/>
            <w:vAlign w:val="center"/>
          </w:tcPr>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rPr>
              <w:t>规划</w:t>
            </w:r>
            <w:r w:rsidRPr="00C96749">
              <w:rPr>
                <w:rFonts w:ascii="方正仿宋_GBK" w:eastAsia="方正仿宋_GBK" w:hAnsi="Times New Roman" w:cs="Times New Roman" w:hint="eastAsia"/>
                <w:sz w:val="18"/>
                <w:szCs w:val="18"/>
                <w:lang w:val="en-US" w:eastAsia="zh-CN"/>
              </w:rPr>
              <w:t>批</w:t>
            </w:r>
            <w:r w:rsidRPr="00C96749">
              <w:rPr>
                <w:rFonts w:ascii="方正仿宋_GBK" w:eastAsia="方正仿宋_GBK" w:hAnsi="Times New Roman" w:cs="Times New Roman" w:hint="eastAsia"/>
                <w:sz w:val="18"/>
                <w:szCs w:val="18"/>
              </w:rPr>
              <w:t>准文件、脱密后的文本及图纸等</w:t>
            </w:r>
          </w:p>
        </w:tc>
        <w:tc>
          <w:tcPr>
            <w:tcW w:w="1317" w:type="dxa"/>
            <w:vAlign w:val="center"/>
          </w:tcPr>
          <w:p w:rsidR="00420B26" w:rsidRPr="00C96749" w:rsidRDefault="00420B26" w:rsidP="00AB6013">
            <w:pPr>
              <w:pStyle w:val="Other10"/>
              <w:spacing w:line="240" w:lineRule="exact"/>
              <w:jc w:val="both"/>
              <w:rPr>
                <w:rFonts w:ascii="方正仿宋_GBK" w:eastAsia="方正仿宋_GBK" w:hAnsi="Times New Roman" w:cs="Times New Roman"/>
                <w:sz w:val="18"/>
                <w:szCs w:val="18"/>
                <w:lang w:eastAsia="zh-CN"/>
              </w:rPr>
            </w:pPr>
            <w:r w:rsidRPr="00C96749">
              <w:rPr>
                <w:rFonts w:ascii="方正仿宋_GBK" w:eastAsia="方正仿宋_GBK" w:hAnsi="Times New Roman" w:cs="Times New Roman" w:hint="eastAsia"/>
                <w:sz w:val="18"/>
                <w:szCs w:val="18"/>
                <w:lang w:eastAsia="zh-CN"/>
              </w:rPr>
              <w:t>1、</w:t>
            </w:r>
            <w:r w:rsidRPr="00C96749">
              <w:rPr>
                <w:rFonts w:ascii="方正仿宋_GBK" w:eastAsia="方正仿宋_GBK" w:hAnsi="Times New Roman" w:cs="Times New Roman" w:hint="eastAsia"/>
                <w:sz w:val="18"/>
                <w:szCs w:val="18"/>
              </w:rPr>
              <w:t>《中华人民共和国土地管理法》</w:t>
            </w:r>
            <w:r w:rsidRPr="00C96749">
              <w:rPr>
                <w:rFonts w:ascii="方正仿宋_GBK" w:eastAsia="方正仿宋_GBK" w:hAnsi="Times New Roman" w:cs="Times New Roman" w:hint="eastAsia"/>
                <w:sz w:val="18"/>
                <w:szCs w:val="18"/>
                <w:lang w:eastAsia="zh-CN"/>
              </w:rPr>
              <w:t>；2、</w:t>
            </w:r>
            <w:r w:rsidRPr="00C96749">
              <w:rPr>
                <w:rFonts w:ascii="方正仿宋_GBK" w:eastAsia="方正仿宋_GBK" w:hAnsi="Times New Roman" w:cs="Times New Roman" w:hint="eastAsia"/>
                <w:sz w:val="18"/>
                <w:szCs w:val="18"/>
              </w:rPr>
              <w:t>《中华人民共和国城乡规划法》</w:t>
            </w:r>
            <w:r w:rsidRPr="00C96749">
              <w:rPr>
                <w:rFonts w:ascii="方正仿宋_GBK" w:eastAsia="方正仿宋_GBK" w:hAnsi="Times New Roman" w:cs="Times New Roman" w:hint="eastAsia"/>
                <w:sz w:val="18"/>
                <w:szCs w:val="18"/>
                <w:lang w:eastAsia="zh-CN"/>
              </w:rPr>
              <w:t>；3、</w:t>
            </w:r>
            <w:r w:rsidRPr="00C96749">
              <w:rPr>
                <w:rFonts w:ascii="方正仿宋_GBK" w:eastAsia="方正仿宋_GBK" w:hAnsi="Times New Roman" w:cs="Times New Roman" w:hint="eastAsia"/>
                <w:sz w:val="18"/>
                <w:szCs w:val="18"/>
              </w:rPr>
              <w:t>《中华人民共和国政府信息公开条例》</w:t>
            </w:r>
            <w:r w:rsidRPr="00C96749">
              <w:rPr>
                <w:rFonts w:ascii="方正仿宋_GBK" w:eastAsia="方正仿宋_GBK" w:hAnsi="Times New Roman" w:cs="Times New Roman" w:hint="eastAsia"/>
                <w:sz w:val="18"/>
                <w:szCs w:val="18"/>
                <w:lang w:eastAsia="zh-CN"/>
              </w:rPr>
              <w:t>。</w:t>
            </w:r>
          </w:p>
        </w:tc>
        <w:tc>
          <w:tcPr>
            <w:tcW w:w="1075" w:type="dxa"/>
            <w:vAlign w:val="center"/>
          </w:tcPr>
          <w:p w:rsidR="00420B26" w:rsidRPr="00C96749" w:rsidRDefault="00420B26" w:rsidP="00AB6013">
            <w:pPr>
              <w:pStyle w:val="Other10"/>
              <w:spacing w:line="240" w:lineRule="exact"/>
              <w:ind w:firstLine="140"/>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rPr>
              <w:t>信息形成或者变更之日起20个工作</w:t>
            </w:r>
          </w:p>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rPr>
              <w:t>日内</w:t>
            </w:r>
          </w:p>
        </w:tc>
        <w:tc>
          <w:tcPr>
            <w:tcW w:w="1118" w:type="dxa"/>
            <w:vAlign w:val="center"/>
          </w:tcPr>
          <w:p w:rsidR="00420B26" w:rsidRPr="00C96749" w:rsidRDefault="00420B26" w:rsidP="00AB6013">
            <w:pPr>
              <w:pStyle w:val="Other10"/>
              <w:spacing w:line="240" w:lineRule="exact"/>
              <w:jc w:val="both"/>
              <w:rPr>
                <w:rFonts w:ascii="方正仿宋_GBK" w:eastAsia="方正仿宋_GBK" w:hAnsi="Times New Roman" w:cs="Times New Roman"/>
                <w:sz w:val="18"/>
                <w:szCs w:val="18"/>
                <w:lang w:eastAsia="zh-CN"/>
              </w:rPr>
            </w:pPr>
            <w:proofErr w:type="gramStart"/>
            <w:r w:rsidRPr="00C96749">
              <w:rPr>
                <w:rFonts w:ascii="方正仿宋_GBK" w:eastAsia="方正仿宋_GBK" w:hAnsi="Times New Roman" w:cs="Times New Roman" w:hint="eastAsia"/>
                <w:sz w:val="18"/>
                <w:szCs w:val="18"/>
                <w:lang w:eastAsia="zh-CN"/>
              </w:rPr>
              <w:t>两江新区</w:t>
            </w:r>
            <w:proofErr w:type="gramEnd"/>
            <w:r w:rsidRPr="00C96749">
              <w:rPr>
                <w:rFonts w:ascii="方正仿宋_GBK" w:eastAsia="方正仿宋_GBK" w:hAnsi="Times New Roman" w:cs="Times New Roman" w:hint="eastAsia"/>
                <w:sz w:val="18"/>
                <w:szCs w:val="18"/>
                <w:lang w:eastAsia="zh-CN"/>
              </w:rPr>
              <w:t>规划和自然资源局</w:t>
            </w:r>
          </w:p>
        </w:tc>
        <w:tc>
          <w:tcPr>
            <w:tcW w:w="2774" w:type="dxa"/>
            <w:vAlign w:val="center"/>
          </w:tcPr>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rPr>
              <w:t>■政府网站</w:t>
            </w:r>
            <w:r>
              <w:rPr>
                <w:rFonts w:ascii="方正仿宋_GBK" w:eastAsia="方正仿宋_GBK" w:hAnsi="Times New Roman" w:cs="Times New Roman" w:hint="eastAsia"/>
                <w:sz w:val="18"/>
                <w:szCs w:val="18"/>
                <w:lang w:eastAsia="zh-CN"/>
              </w:rPr>
              <w:t xml:space="preserve">   </w:t>
            </w:r>
            <w:r w:rsidRPr="00C96749">
              <w:rPr>
                <w:rFonts w:ascii="方正仿宋_GBK" w:eastAsia="方正仿宋_GBK" w:hAnsi="Times New Roman" w:cs="Times New Roman" w:hint="eastAsia"/>
                <w:sz w:val="18"/>
                <w:szCs w:val="18"/>
                <w:lang w:val="zh-CN" w:eastAsia="zh-CN" w:bidi="zh-CN"/>
              </w:rPr>
              <w:t>□</w:t>
            </w:r>
            <w:r w:rsidRPr="00C96749">
              <w:rPr>
                <w:rFonts w:ascii="方正仿宋_GBK" w:eastAsia="方正仿宋_GBK" w:hAnsi="Times New Roman" w:cs="Times New Roman" w:hint="eastAsia"/>
                <w:sz w:val="18"/>
                <w:szCs w:val="18"/>
              </w:rPr>
              <w:t>政府公报</w:t>
            </w:r>
          </w:p>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rPr>
              <w:t>■两微一端</w:t>
            </w:r>
            <w:r>
              <w:rPr>
                <w:rFonts w:ascii="方正仿宋_GBK" w:eastAsia="方正仿宋_GBK" w:hAnsi="Times New Roman" w:cs="Times New Roman" w:hint="eastAsia"/>
                <w:sz w:val="18"/>
                <w:szCs w:val="18"/>
                <w:lang w:eastAsia="zh-CN"/>
              </w:rPr>
              <w:t xml:space="preserve">   </w:t>
            </w:r>
            <w:r w:rsidRPr="00C96749">
              <w:rPr>
                <w:rFonts w:ascii="方正仿宋_GBK" w:eastAsia="方正仿宋_GBK" w:hAnsi="Times New Roman" w:cs="Times New Roman" w:hint="eastAsia"/>
                <w:sz w:val="18"/>
                <w:szCs w:val="18"/>
                <w:lang w:val="zh-CN" w:eastAsia="zh-CN" w:bidi="zh-CN"/>
              </w:rPr>
              <w:t>□</w:t>
            </w:r>
            <w:r w:rsidRPr="00C96749">
              <w:rPr>
                <w:rFonts w:ascii="方正仿宋_GBK" w:eastAsia="方正仿宋_GBK" w:hAnsi="Times New Roman" w:cs="Times New Roman" w:hint="eastAsia"/>
                <w:sz w:val="18"/>
                <w:szCs w:val="18"/>
              </w:rPr>
              <w:t>发布会/听证会</w:t>
            </w:r>
          </w:p>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lang w:val="zh-CN" w:eastAsia="zh-CN" w:bidi="zh-CN"/>
              </w:rPr>
              <w:t>□</w:t>
            </w:r>
            <w:r w:rsidRPr="00C96749">
              <w:rPr>
                <w:rFonts w:ascii="方正仿宋_GBK" w:eastAsia="方正仿宋_GBK" w:hAnsi="Times New Roman" w:cs="Times New Roman" w:hint="eastAsia"/>
                <w:sz w:val="18"/>
                <w:szCs w:val="18"/>
              </w:rPr>
              <w:t>广播电视</w:t>
            </w:r>
            <w:r>
              <w:rPr>
                <w:rFonts w:ascii="方正仿宋_GBK" w:eastAsia="方正仿宋_GBK" w:hAnsi="Times New Roman" w:cs="Times New Roman" w:hint="eastAsia"/>
                <w:sz w:val="18"/>
                <w:szCs w:val="18"/>
                <w:lang w:eastAsia="zh-CN"/>
              </w:rPr>
              <w:t xml:space="preserve">   </w:t>
            </w:r>
            <w:r w:rsidRPr="00C96749">
              <w:rPr>
                <w:rFonts w:ascii="方正仿宋_GBK" w:eastAsia="方正仿宋_GBK" w:hAnsi="Times New Roman" w:cs="Times New Roman" w:hint="eastAsia"/>
                <w:sz w:val="18"/>
                <w:szCs w:val="18"/>
                <w:lang w:val="zh-CN" w:eastAsia="zh-CN" w:bidi="zh-CN"/>
              </w:rPr>
              <w:t>□</w:t>
            </w:r>
            <w:r w:rsidRPr="00C96749">
              <w:rPr>
                <w:rFonts w:ascii="方正仿宋_GBK" w:eastAsia="方正仿宋_GBK" w:hAnsi="Times New Roman" w:cs="Times New Roman" w:hint="eastAsia"/>
                <w:sz w:val="18"/>
                <w:szCs w:val="18"/>
              </w:rPr>
              <w:t>纸质载体</w:t>
            </w:r>
          </w:p>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rPr>
              <w:t>■公开查阅点</w:t>
            </w:r>
            <w:r>
              <w:rPr>
                <w:rFonts w:ascii="方正仿宋_GBK" w:eastAsia="方正仿宋_GBK" w:hAnsi="Times New Roman" w:cs="Times New Roman" w:hint="eastAsia"/>
                <w:sz w:val="18"/>
                <w:szCs w:val="18"/>
                <w:lang w:eastAsia="zh-CN"/>
              </w:rPr>
              <w:t xml:space="preserve"> </w:t>
            </w:r>
            <w:r w:rsidRPr="00C96749">
              <w:rPr>
                <w:rFonts w:ascii="方正仿宋_GBK" w:eastAsia="方正仿宋_GBK" w:hAnsi="Times New Roman" w:cs="Times New Roman" w:hint="eastAsia"/>
                <w:sz w:val="18"/>
                <w:szCs w:val="18"/>
              </w:rPr>
              <w:t>■政府服务中心</w:t>
            </w:r>
          </w:p>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lang w:val="zh-CN" w:eastAsia="zh-CN" w:bidi="zh-CN"/>
              </w:rPr>
              <w:t>□</w:t>
            </w:r>
            <w:r w:rsidRPr="00C96749">
              <w:rPr>
                <w:rFonts w:ascii="方正仿宋_GBK" w:eastAsia="方正仿宋_GBK" w:hAnsi="Times New Roman" w:cs="Times New Roman" w:hint="eastAsia"/>
                <w:sz w:val="18"/>
                <w:szCs w:val="18"/>
              </w:rPr>
              <w:t>便民服务站</w:t>
            </w:r>
            <w:r>
              <w:rPr>
                <w:rFonts w:ascii="方正仿宋_GBK" w:eastAsia="方正仿宋_GBK" w:hAnsi="Times New Roman" w:cs="Times New Roman" w:hint="eastAsia"/>
                <w:sz w:val="18"/>
                <w:szCs w:val="18"/>
                <w:lang w:eastAsia="zh-CN"/>
              </w:rPr>
              <w:t xml:space="preserve"> </w:t>
            </w:r>
            <w:r w:rsidRPr="00C96749">
              <w:rPr>
                <w:rFonts w:ascii="方正仿宋_GBK" w:eastAsia="方正仿宋_GBK" w:hAnsi="Times New Roman" w:cs="Times New Roman" w:hint="eastAsia"/>
                <w:sz w:val="18"/>
                <w:szCs w:val="18"/>
              </w:rPr>
              <w:t>□入户/现场</w:t>
            </w:r>
          </w:p>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lang w:val="zh-CN" w:eastAsia="zh-CN" w:bidi="zh-CN"/>
              </w:rPr>
              <w:t>□</w:t>
            </w:r>
            <w:r w:rsidRPr="00C96749">
              <w:rPr>
                <w:rFonts w:ascii="方正仿宋_GBK" w:eastAsia="方正仿宋_GBK" w:hAnsi="Times New Roman" w:cs="Times New Roman" w:hint="eastAsia"/>
                <w:sz w:val="18"/>
                <w:szCs w:val="18"/>
              </w:rPr>
              <w:t>社区/企事业单位/村公示栏（电子屏）</w:t>
            </w:r>
          </w:p>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lang w:val="zh-CN" w:eastAsia="zh-CN" w:bidi="zh-CN"/>
              </w:rPr>
              <w:t>□</w:t>
            </w:r>
            <w:r w:rsidRPr="00C96749">
              <w:rPr>
                <w:rFonts w:ascii="方正仿宋_GBK" w:eastAsia="方正仿宋_GBK" w:hAnsi="Times New Roman" w:cs="Times New Roman" w:hint="eastAsia"/>
                <w:sz w:val="18"/>
                <w:szCs w:val="18"/>
              </w:rPr>
              <w:t>精准推送</w:t>
            </w:r>
            <w:r>
              <w:rPr>
                <w:rFonts w:ascii="方正仿宋_GBK" w:eastAsia="方正仿宋_GBK" w:hAnsi="Times New Roman" w:cs="Times New Roman" w:hint="eastAsia"/>
                <w:sz w:val="18"/>
                <w:szCs w:val="18"/>
                <w:lang w:eastAsia="zh-CN"/>
              </w:rPr>
              <w:t xml:space="preserve">   </w:t>
            </w:r>
            <w:r w:rsidRPr="00C96749">
              <w:rPr>
                <w:rFonts w:ascii="方正仿宋_GBK" w:eastAsia="方正仿宋_GBK" w:hAnsi="Times New Roman" w:cs="Times New Roman" w:hint="eastAsia"/>
                <w:sz w:val="18"/>
                <w:szCs w:val="18"/>
              </w:rPr>
              <w:t>□其他</w:t>
            </w:r>
            <w:r w:rsidRPr="00C96749">
              <w:rPr>
                <w:rFonts w:ascii="方正仿宋_GBK" w:eastAsia="方正仿宋_GBK" w:hAnsi="Times New Roman" w:cs="Times New Roman" w:hint="eastAsia"/>
                <w:sz w:val="18"/>
                <w:szCs w:val="18"/>
                <w:u w:val="single"/>
              </w:rPr>
              <w:tab/>
            </w:r>
          </w:p>
        </w:tc>
        <w:tc>
          <w:tcPr>
            <w:tcW w:w="594" w:type="dxa"/>
            <w:vAlign w:val="center"/>
          </w:tcPr>
          <w:p w:rsidR="00420B26" w:rsidRPr="00177840" w:rsidRDefault="00420B26" w:rsidP="00AB6013">
            <w:pPr>
              <w:spacing w:line="240" w:lineRule="exact"/>
              <w:jc w:val="center"/>
              <w:rPr>
                <w:rFonts w:ascii="方正仿宋_GBK" w:eastAsia="方正仿宋_GBK" w:hAnsi="Arial" w:cs="Arial"/>
                <w:color w:val="000000"/>
                <w:sz w:val="18"/>
                <w:szCs w:val="18"/>
              </w:rPr>
            </w:pPr>
            <w:r w:rsidRPr="00177840">
              <w:rPr>
                <w:rFonts w:ascii="方正仿宋_GBK" w:eastAsia="方正仿宋_GBK" w:hAnsi="Times New Roman" w:hint="eastAsia"/>
                <w:sz w:val="18"/>
                <w:szCs w:val="18"/>
              </w:rPr>
              <w:t>√</w:t>
            </w:r>
          </w:p>
        </w:tc>
        <w:tc>
          <w:tcPr>
            <w:tcW w:w="637" w:type="dxa"/>
          </w:tcPr>
          <w:p w:rsidR="00420B26" w:rsidRPr="00177840"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177840" w:rsidRDefault="00420B26" w:rsidP="00AB6013">
            <w:pPr>
              <w:spacing w:line="240" w:lineRule="exact"/>
              <w:jc w:val="center"/>
              <w:rPr>
                <w:rFonts w:ascii="方正仿宋_GBK" w:eastAsia="方正仿宋_GBK" w:hAnsi="Arial" w:cs="Arial"/>
                <w:color w:val="000000"/>
                <w:sz w:val="18"/>
                <w:szCs w:val="18"/>
              </w:rPr>
            </w:pPr>
            <w:r w:rsidRPr="00177840">
              <w:rPr>
                <w:rFonts w:ascii="方正仿宋_GBK" w:eastAsia="方正仿宋_GBK" w:hAnsi="Times New Roman" w:hint="eastAsia"/>
                <w:sz w:val="18"/>
                <w:szCs w:val="18"/>
              </w:rPr>
              <w:t>√</w:t>
            </w:r>
          </w:p>
        </w:tc>
        <w:tc>
          <w:tcPr>
            <w:tcW w:w="637" w:type="dxa"/>
          </w:tcPr>
          <w:p w:rsidR="00420B26" w:rsidRPr="00177840"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177840" w:rsidRDefault="00420B26" w:rsidP="00AB6013">
            <w:pPr>
              <w:spacing w:line="240" w:lineRule="exact"/>
              <w:jc w:val="center"/>
              <w:rPr>
                <w:rFonts w:ascii="方正仿宋_GBK" w:eastAsia="方正仿宋_GBK" w:hAnsi="Times New Roman"/>
                <w:color w:val="000000"/>
                <w:sz w:val="18"/>
                <w:szCs w:val="18"/>
              </w:rPr>
            </w:pPr>
            <w:r w:rsidRPr="00177840">
              <w:rPr>
                <w:rFonts w:ascii="方正仿宋_GBK" w:eastAsia="方正仿宋_GBK" w:hAnsi="Times New Roman" w:hint="eastAsia"/>
                <w:color w:val="000000"/>
                <w:sz w:val="18"/>
                <w:szCs w:val="18"/>
              </w:rPr>
              <w:t>√</w:t>
            </w:r>
          </w:p>
        </w:tc>
        <w:tc>
          <w:tcPr>
            <w:tcW w:w="825" w:type="dxa"/>
            <w:vAlign w:val="center"/>
          </w:tcPr>
          <w:p w:rsidR="00420B26" w:rsidRPr="00C96749" w:rsidRDefault="00420B26" w:rsidP="00AB6013">
            <w:pPr>
              <w:spacing w:line="240" w:lineRule="exact"/>
              <w:jc w:val="center"/>
              <w:rPr>
                <w:rFonts w:ascii="方正仿宋_GBK" w:eastAsia="方正仿宋_GBK" w:hAnsi="Times New Roman"/>
                <w:sz w:val="18"/>
                <w:szCs w:val="18"/>
              </w:rPr>
            </w:pPr>
          </w:p>
        </w:tc>
      </w:tr>
      <w:tr w:rsidR="00420B26" w:rsidTr="00AB6013">
        <w:trPr>
          <w:trHeight w:val="3225"/>
          <w:jc w:val="center"/>
        </w:trPr>
        <w:tc>
          <w:tcPr>
            <w:tcW w:w="408" w:type="dxa"/>
            <w:vAlign w:val="center"/>
          </w:tcPr>
          <w:p w:rsidR="00420B26" w:rsidRPr="00C96749" w:rsidRDefault="00420B26" w:rsidP="00AB6013">
            <w:pPr>
              <w:pStyle w:val="Other10"/>
              <w:spacing w:line="240" w:lineRule="exact"/>
              <w:jc w:val="both"/>
              <w:rPr>
                <w:rFonts w:ascii="方正仿宋_GBK" w:eastAsia="方正仿宋_GBK" w:hAnsi="Times New Roman" w:cs="Times New Roman"/>
                <w:sz w:val="18"/>
                <w:szCs w:val="18"/>
                <w:lang w:val="en-US" w:eastAsia="zh-CN"/>
              </w:rPr>
            </w:pPr>
            <w:r w:rsidRPr="00C96749">
              <w:rPr>
                <w:rFonts w:ascii="方正仿宋_GBK" w:eastAsia="方正仿宋_GBK" w:hAnsi="Times New Roman" w:cs="Times New Roman" w:hint="eastAsia"/>
                <w:sz w:val="18"/>
                <w:szCs w:val="18"/>
                <w:lang w:val="en-US" w:eastAsia="zh-CN"/>
              </w:rPr>
              <w:t>5</w:t>
            </w:r>
          </w:p>
        </w:tc>
        <w:tc>
          <w:tcPr>
            <w:tcW w:w="622" w:type="dxa"/>
            <w:vMerge/>
            <w:vAlign w:val="center"/>
          </w:tcPr>
          <w:p w:rsidR="00420B26" w:rsidRPr="00C96749" w:rsidRDefault="00420B26" w:rsidP="00AB6013">
            <w:pPr>
              <w:pStyle w:val="Other10"/>
              <w:spacing w:line="240" w:lineRule="exact"/>
              <w:ind w:left="160" w:firstLine="20"/>
              <w:jc w:val="both"/>
              <w:rPr>
                <w:rFonts w:ascii="方正仿宋_GBK" w:eastAsia="方正仿宋_GBK" w:hAnsi="Times New Roman" w:cs="Times New Roman"/>
                <w:sz w:val="18"/>
                <w:szCs w:val="18"/>
                <w:lang w:eastAsia="zh-CN"/>
              </w:rPr>
            </w:pPr>
          </w:p>
        </w:tc>
        <w:tc>
          <w:tcPr>
            <w:tcW w:w="964" w:type="dxa"/>
            <w:gridSpan w:val="2"/>
            <w:vAlign w:val="center"/>
          </w:tcPr>
          <w:p w:rsidR="00420B26" w:rsidRPr="00C96749" w:rsidRDefault="00420B26" w:rsidP="00AB6013">
            <w:pPr>
              <w:pStyle w:val="Other10"/>
              <w:spacing w:line="240" w:lineRule="exact"/>
              <w:jc w:val="both"/>
              <w:rPr>
                <w:rFonts w:ascii="方正仿宋_GBK" w:eastAsia="方正仿宋_GBK" w:cs="Times New Roman"/>
                <w:sz w:val="18"/>
                <w:szCs w:val="18"/>
              </w:rPr>
            </w:pPr>
            <w:r w:rsidRPr="00C96749">
              <w:rPr>
                <w:rFonts w:ascii="方正仿宋_GBK" w:eastAsia="方正仿宋_GBK" w:cs="仿宋" w:hint="eastAsia"/>
                <w:sz w:val="18"/>
                <w:szCs w:val="18"/>
              </w:rPr>
              <w:t>区县级国土空间规划（含区县级城乡总体规划、区县级土地利用总体规划）</w:t>
            </w:r>
          </w:p>
        </w:tc>
        <w:tc>
          <w:tcPr>
            <w:tcW w:w="2743" w:type="dxa"/>
            <w:vAlign w:val="center"/>
          </w:tcPr>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rPr>
              <w:t>规划</w:t>
            </w:r>
            <w:r w:rsidRPr="00C96749">
              <w:rPr>
                <w:rFonts w:ascii="方正仿宋_GBK" w:eastAsia="方正仿宋_GBK" w:hAnsi="Times New Roman" w:cs="Times New Roman" w:hint="eastAsia"/>
                <w:sz w:val="18"/>
                <w:szCs w:val="18"/>
                <w:lang w:val="en-US" w:eastAsia="zh-CN"/>
              </w:rPr>
              <w:t>批</w:t>
            </w:r>
            <w:r w:rsidRPr="00C96749">
              <w:rPr>
                <w:rFonts w:ascii="方正仿宋_GBK" w:eastAsia="方正仿宋_GBK" w:hAnsi="Times New Roman" w:cs="Times New Roman" w:hint="eastAsia"/>
                <w:sz w:val="18"/>
                <w:szCs w:val="18"/>
              </w:rPr>
              <w:t>准文件、脱密后的文本及图纸等</w:t>
            </w:r>
          </w:p>
        </w:tc>
        <w:tc>
          <w:tcPr>
            <w:tcW w:w="1317" w:type="dxa"/>
            <w:vAlign w:val="center"/>
          </w:tcPr>
          <w:p w:rsidR="00420B26" w:rsidRPr="00C96749" w:rsidRDefault="00420B26" w:rsidP="00AB6013">
            <w:pPr>
              <w:pStyle w:val="Other10"/>
              <w:spacing w:line="240" w:lineRule="exact"/>
              <w:jc w:val="both"/>
              <w:rPr>
                <w:rFonts w:ascii="方正仿宋_GBK" w:eastAsia="方正仿宋_GBK" w:hAnsi="Times New Roman" w:cs="Times New Roman"/>
                <w:sz w:val="18"/>
                <w:szCs w:val="18"/>
                <w:lang w:eastAsia="zh-CN"/>
              </w:rPr>
            </w:pPr>
            <w:r w:rsidRPr="00C96749">
              <w:rPr>
                <w:rFonts w:ascii="方正仿宋_GBK" w:eastAsia="方正仿宋_GBK" w:hAnsi="Times New Roman" w:cs="Times New Roman" w:hint="eastAsia"/>
                <w:sz w:val="18"/>
                <w:szCs w:val="18"/>
                <w:lang w:eastAsia="zh-CN"/>
              </w:rPr>
              <w:t>1、</w:t>
            </w:r>
            <w:r w:rsidRPr="00C96749">
              <w:rPr>
                <w:rFonts w:ascii="方正仿宋_GBK" w:eastAsia="方正仿宋_GBK" w:hAnsi="Times New Roman" w:cs="Times New Roman" w:hint="eastAsia"/>
                <w:sz w:val="18"/>
                <w:szCs w:val="18"/>
              </w:rPr>
              <w:t>《中华人民共和国土地管理法》</w:t>
            </w:r>
            <w:r w:rsidRPr="00C96749">
              <w:rPr>
                <w:rFonts w:ascii="方正仿宋_GBK" w:eastAsia="方正仿宋_GBK" w:hAnsi="Times New Roman" w:cs="Times New Roman" w:hint="eastAsia"/>
                <w:sz w:val="18"/>
                <w:szCs w:val="18"/>
                <w:lang w:eastAsia="zh-CN"/>
              </w:rPr>
              <w:t>；2、</w:t>
            </w:r>
            <w:r w:rsidRPr="00C96749">
              <w:rPr>
                <w:rFonts w:ascii="方正仿宋_GBK" w:eastAsia="方正仿宋_GBK" w:hAnsi="Times New Roman" w:cs="Times New Roman" w:hint="eastAsia"/>
                <w:sz w:val="18"/>
                <w:szCs w:val="18"/>
              </w:rPr>
              <w:t>《中华人民共和国城乡规划法》</w:t>
            </w:r>
            <w:r w:rsidRPr="00C96749">
              <w:rPr>
                <w:rFonts w:ascii="方正仿宋_GBK" w:eastAsia="方正仿宋_GBK" w:hAnsi="Times New Roman" w:cs="Times New Roman" w:hint="eastAsia"/>
                <w:sz w:val="18"/>
                <w:szCs w:val="18"/>
                <w:lang w:eastAsia="zh-CN"/>
              </w:rPr>
              <w:t>；3、</w:t>
            </w:r>
            <w:r w:rsidRPr="00C96749">
              <w:rPr>
                <w:rFonts w:ascii="方正仿宋_GBK" w:eastAsia="方正仿宋_GBK" w:hAnsi="Times New Roman" w:cs="Times New Roman" w:hint="eastAsia"/>
                <w:sz w:val="18"/>
                <w:szCs w:val="18"/>
              </w:rPr>
              <w:t>《中华人民共和国政府信息公开条例》</w:t>
            </w:r>
            <w:r w:rsidRPr="00C96749">
              <w:rPr>
                <w:rFonts w:ascii="方正仿宋_GBK" w:eastAsia="方正仿宋_GBK" w:hAnsi="Times New Roman" w:cs="Times New Roman" w:hint="eastAsia"/>
                <w:sz w:val="18"/>
                <w:szCs w:val="18"/>
                <w:lang w:eastAsia="zh-CN"/>
              </w:rPr>
              <w:t>。</w:t>
            </w:r>
          </w:p>
        </w:tc>
        <w:tc>
          <w:tcPr>
            <w:tcW w:w="1075" w:type="dxa"/>
            <w:vAlign w:val="center"/>
          </w:tcPr>
          <w:p w:rsidR="00420B26" w:rsidRPr="00C96749" w:rsidRDefault="00420B26" w:rsidP="00AB6013">
            <w:pPr>
              <w:pStyle w:val="Other10"/>
              <w:spacing w:line="240" w:lineRule="exact"/>
              <w:ind w:firstLine="140"/>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rPr>
              <w:t>信息形成或者变更之日起20个工作</w:t>
            </w:r>
          </w:p>
          <w:p w:rsidR="00420B26" w:rsidRPr="00C96749" w:rsidRDefault="00420B26" w:rsidP="00AB6013">
            <w:pPr>
              <w:pStyle w:val="Other10"/>
              <w:spacing w:line="240" w:lineRule="exact"/>
              <w:ind w:firstLine="140"/>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rPr>
              <w:t>日内</w:t>
            </w:r>
          </w:p>
        </w:tc>
        <w:tc>
          <w:tcPr>
            <w:tcW w:w="1118" w:type="dxa"/>
            <w:vAlign w:val="center"/>
          </w:tcPr>
          <w:p w:rsidR="00420B26" w:rsidRPr="00C96749" w:rsidRDefault="00420B26" w:rsidP="00AB6013">
            <w:pPr>
              <w:pStyle w:val="Other10"/>
              <w:spacing w:line="240" w:lineRule="exact"/>
              <w:jc w:val="both"/>
              <w:rPr>
                <w:rFonts w:ascii="方正仿宋_GBK" w:eastAsia="方正仿宋_GBK" w:hAnsi="Times New Roman" w:cs="Times New Roman"/>
                <w:sz w:val="18"/>
                <w:szCs w:val="18"/>
                <w:lang w:eastAsia="zh-CN"/>
              </w:rPr>
            </w:pPr>
            <w:proofErr w:type="gramStart"/>
            <w:r w:rsidRPr="00C96749">
              <w:rPr>
                <w:rFonts w:ascii="方正仿宋_GBK" w:eastAsia="方正仿宋_GBK" w:hAnsi="Times New Roman" w:cs="Times New Roman" w:hint="eastAsia"/>
                <w:sz w:val="18"/>
                <w:szCs w:val="18"/>
                <w:lang w:eastAsia="zh-CN"/>
              </w:rPr>
              <w:t>两江新区</w:t>
            </w:r>
            <w:proofErr w:type="gramEnd"/>
            <w:r w:rsidRPr="00C96749">
              <w:rPr>
                <w:rFonts w:ascii="方正仿宋_GBK" w:eastAsia="方正仿宋_GBK" w:hAnsi="Times New Roman" w:cs="Times New Roman" w:hint="eastAsia"/>
                <w:sz w:val="18"/>
                <w:szCs w:val="18"/>
                <w:lang w:eastAsia="zh-CN"/>
              </w:rPr>
              <w:t>规划和自然资源局</w:t>
            </w:r>
          </w:p>
        </w:tc>
        <w:tc>
          <w:tcPr>
            <w:tcW w:w="2774" w:type="dxa"/>
            <w:vAlign w:val="center"/>
          </w:tcPr>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rPr>
              <w:t>■政府网站</w:t>
            </w:r>
            <w:r>
              <w:rPr>
                <w:rFonts w:ascii="方正仿宋_GBK" w:eastAsia="方正仿宋_GBK" w:hAnsi="Times New Roman" w:cs="Times New Roman" w:hint="eastAsia"/>
                <w:sz w:val="18"/>
                <w:szCs w:val="18"/>
                <w:lang w:eastAsia="zh-CN"/>
              </w:rPr>
              <w:t xml:space="preserve">   </w:t>
            </w:r>
            <w:r w:rsidRPr="00C96749">
              <w:rPr>
                <w:rFonts w:ascii="方正仿宋_GBK" w:eastAsia="方正仿宋_GBK" w:hAnsi="Times New Roman" w:cs="Times New Roman" w:hint="eastAsia"/>
                <w:sz w:val="18"/>
                <w:szCs w:val="18"/>
                <w:lang w:val="zh-CN" w:eastAsia="zh-CN" w:bidi="zh-CN"/>
              </w:rPr>
              <w:t>□</w:t>
            </w:r>
            <w:r w:rsidRPr="00C96749">
              <w:rPr>
                <w:rFonts w:ascii="方正仿宋_GBK" w:eastAsia="方正仿宋_GBK" w:hAnsi="Times New Roman" w:cs="Times New Roman" w:hint="eastAsia"/>
                <w:sz w:val="18"/>
                <w:szCs w:val="18"/>
              </w:rPr>
              <w:t>政府公报</w:t>
            </w:r>
          </w:p>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rPr>
              <w:t>■两微一端</w:t>
            </w:r>
            <w:r>
              <w:rPr>
                <w:rFonts w:ascii="方正仿宋_GBK" w:eastAsia="方正仿宋_GBK" w:hAnsi="Times New Roman" w:cs="Times New Roman" w:hint="eastAsia"/>
                <w:sz w:val="18"/>
                <w:szCs w:val="18"/>
                <w:lang w:eastAsia="zh-CN"/>
              </w:rPr>
              <w:t xml:space="preserve">   </w:t>
            </w:r>
            <w:r w:rsidRPr="00C96749">
              <w:rPr>
                <w:rFonts w:ascii="方正仿宋_GBK" w:eastAsia="方正仿宋_GBK" w:hAnsi="Times New Roman" w:cs="Times New Roman" w:hint="eastAsia"/>
                <w:sz w:val="18"/>
                <w:szCs w:val="18"/>
                <w:lang w:val="zh-CN" w:eastAsia="zh-CN" w:bidi="zh-CN"/>
              </w:rPr>
              <w:t>□</w:t>
            </w:r>
            <w:r w:rsidRPr="00C96749">
              <w:rPr>
                <w:rFonts w:ascii="方正仿宋_GBK" w:eastAsia="方正仿宋_GBK" w:hAnsi="Times New Roman" w:cs="Times New Roman" w:hint="eastAsia"/>
                <w:sz w:val="18"/>
                <w:szCs w:val="18"/>
              </w:rPr>
              <w:t>发布会/听证会</w:t>
            </w:r>
          </w:p>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lang w:val="zh-CN" w:eastAsia="zh-CN" w:bidi="zh-CN"/>
              </w:rPr>
              <w:t>□</w:t>
            </w:r>
            <w:r w:rsidRPr="00C96749">
              <w:rPr>
                <w:rFonts w:ascii="方正仿宋_GBK" w:eastAsia="方正仿宋_GBK" w:hAnsi="Times New Roman" w:cs="Times New Roman" w:hint="eastAsia"/>
                <w:sz w:val="18"/>
                <w:szCs w:val="18"/>
              </w:rPr>
              <w:t>广播电视</w:t>
            </w:r>
            <w:r>
              <w:rPr>
                <w:rFonts w:ascii="方正仿宋_GBK" w:eastAsia="方正仿宋_GBK" w:hAnsi="Times New Roman" w:cs="Times New Roman" w:hint="eastAsia"/>
                <w:sz w:val="18"/>
                <w:szCs w:val="18"/>
                <w:lang w:eastAsia="zh-CN"/>
              </w:rPr>
              <w:t xml:space="preserve">   </w:t>
            </w:r>
            <w:r w:rsidRPr="00C96749">
              <w:rPr>
                <w:rFonts w:ascii="方正仿宋_GBK" w:eastAsia="方正仿宋_GBK" w:hAnsi="Times New Roman" w:cs="Times New Roman" w:hint="eastAsia"/>
                <w:sz w:val="18"/>
                <w:szCs w:val="18"/>
                <w:lang w:val="zh-CN" w:eastAsia="zh-CN" w:bidi="zh-CN"/>
              </w:rPr>
              <w:t>□</w:t>
            </w:r>
            <w:r w:rsidRPr="00C96749">
              <w:rPr>
                <w:rFonts w:ascii="方正仿宋_GBK" w:eastAsia="方正仿宋_GBK" w:hAnsi="Times New Roman" w:cs="Times New Roman" w:hint="eastAsia"/>
                <w:sz w:val="18"/>
                <w:szCs w:val="18"/>
              </w:rPr>
              <w:t>纸质载体</w:t>
            </w:r>
          </w:p>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rPr>
              <w:t>■公开查阅点</w:t>
            </w:r>
            <w:r>
              <w:rPr>
                <w:rFonts w:ascii="方正仿宋_GBK" w:eastAsia="方正仿宋_GBK" w:hAnsi="Times New Roman" w:cs="Times New Roman" w:hint="eastAsia"/>
                <w:sz w:val="18"/>
                <w:szCs w:val="18"/>
                <w:lang w:eastAsia="zh-CN"/>
              </w:rPr>
              <w:t xml:space="preserve"> </w:t>
            </w:r>
            <w:r w:rsidRPr="00C96749">
              <w:rPr>
                <w:rFonts w:ascii="方正仿宋_GBK" w:eastAsia="方正仿宋_GBK" w:hAnsi="Times New Roman" w:cs="Times New Roman" w:hint="eastAsia"/>
                <w:sz w:val="18"/>
                <w:szCs w:val="18"/>
              </w:rPr>
              <w:t>■政府服务中心</w:t>
            </w:r>
          </w:p>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lang w:val="zh-CN" w:eastAsia="zh-CN" w:bidi="zh-CN"/>
              </w:rPr>
              <w:t>□</w:t>
            </w:r>
            <w:r w:rsidRPr="00C96749">
              <w:rPr>
                <w:rFonts w:ascii="方正仿宋_GBK" w:eastAsia="方正仿宋_GBK" w:hAnsi="Times New Roman" w:cs="Times New Roman" w:hint="eastAsia"/>
                <w:sz w:val="18"/>
                <w:szCs w:val="18"/>
              </w:rPr>
              <w:t>便民服务站</w:t>
            </w:r>
            <w:r>
              <w:rPr>
                <w:rFonts w:ascii="方正仿宋_GBK" w:eastAsia="方正仿宋_GBK" w:hAnsi="Times New Roman" w:cs="Times New Roman" w:hint="eastAsia"/>
                <w:sz w:val="18"/>
                <w:szCs w:val="18"/>
                <w:lang w:eastAsia="zh-CN"/>
              </w:rPr>
              <w:t xml:space="preserve"> </w:t>
            </w:r>
            <w:r w:rsidRPr="00C96749">
              <w:rPr>
                <w:rFonts w:ascii="方正仿宋_GBK" w:eastAsia="方正仿宋_GBK" w:hAnsi="Times New Roman" w:cs="Times New Roman" w:hint="eastAsia"/>
                <w:sz w:val="18"/>
                <w:szCs w:val="18"/>
              </w:rPr>
              <w:t>□入户/现场</w:t>
            </w:r>
          </w:p>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lang w:val="zh-CN" w:eastAsia="zh-CN" w:bidi="zh-CN"/>
              </w:rPr>
              <w:t>□</w:t>
            </w:r>
            <w:r w:rsidRPr="00C96749">
              <w:rPr>
                <w:rFonts w:ascii="方正仿宋_GBK" w:eastAsia="方正仿宋_GBK" w:hAnsi="Times New Roman" w:cs="Times New Roman" w:hint="eastAsia"/>
                <w:sz w:val="18"/>
                <w:szCs w:val="18"/>
              </w:rPr>
              <w:t>社区/企事业单位/村公示栏（电子屏）</w:t>
            </w:r>
          </w:p>
          <w:p w:rsidR="00420B26" w:rsidRPr="00C96749" w:rsidRDefault="00420B26" w:rsidP="00AB6013">
            <w:pPr>
              <w:pStyle w:val="Other10"/>
              <w:spacing w:line="240" w:lineRule="exact"/>
              <w:jc w:val="both"/>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lang w:val="zh-CN" w:eastAsia="zh-CN" w:bidi="zh-CN"/>
              </w:rPr>
              <w:t>□</w:t>
            </w:r>
            <w:r w:rsidRPr="00C96749">
              <w:rPr>
                <w:rFonts w:ascii="方正仿宋_GBK" w:eastAsia="方正仿宋_GBK" w:hAnsi="Times New Roman" w:cs="Times New Roman" w:hint="eastAsia"/>
                <w:sz w:val="18"/>
                <w:szCs w:val="18"/>
              </w:rPr>
              <w:t>精准推送</w:t>
            </w:r>
            <w:r>
              <w:rPr>
                <w:rFonts w:ascii="方正仿宋_GBK" w:eastAsia="方正仿宋_GBK" w:hAnsi="Times New Roman" w:cs="Times New Roman" w:hint="eastAsia"/>
                <w:sz w:val="18"/>
                <w:szCs w:val="18"/>
                <w:lang w:eastAsia="zh-CN"/>
              </w:rPr>
              <w:t xml:space="preserve">   </w:t>
            </w:r>
            <w:r w:rsidRPr="00C96749">
              <w:rPr>
                <w:rFonts w:ascii="方正仿宋_GBK" w:eastAsia="方正仿宋_GBK" w:hAnsi="Times New Roman" w:cs="Times New Roman" w:hint="eastAsia"/>
                <w:sz w:val="18"/>
                <w:szCs w:val="18"/>
              </w:rPr>
              <w:t>□其他</w:t>
            </w:r>
            <w:r w:rsidRPr="00C96749">
              <w:rPr>
                <w:rFonts w:ascii="方正仿宋_GBK" w:eastAsia="方正仿宋_GBK" w:hAnsi="Times New Roman" w:cs="Times New Roman" w:hint="eastAsia"/>
                <w:sz w:val="18"/>
                <w:szCs w:val="18"/>
                <w:u w:val="single"/>
              </w:rPr>
              <w:tab/>
            </w:r>
          </w:p>
        </w:tc>
        <w:tc>
          <w:tcPr>
            <w:tcW w:w="594" w:type="dxa"/>
            <w:vAlign w:val="center"/>
          </w:tcPr>
          <w:p w:rsidR="00420B26" w:rsidRPr="00177840" w:rsidRDefault="00420B26" w:rsidP="00AB6013">
            <w:pPr>
              <w:spacing w:line="240" w:lineRule="exact"/>
              <w:jc w:val="center"/>
              <w:rPr>
                <w:rFonts w:ascii="方正仿宋_GBK" w:eastAsia="方正仿宋_GBK" w:hAnsi="Arial" w:cs="Arial"/>
                <w:color w:val="000000"/>
                <w:sz w:val="18"/>
                <w:szCs w:val="18"/>
              </w:rPr>
            </w:pPr>
            <w:r w:rsidRPr="00177840">
              <w:rPr>
                <w:rFonts w:ascii="方正仿宋_GBK" w:eastAsia="方正仿宋_GBK" w:hAnsi="Times New Roman" w:hint="eastAsia"/>
                <w:sz w:val="18"/>
                <w:szCs w:val="18"/>
              </w:rPr>
              <w:t>√</w:t>
            </w:r>
          </w:p>
        </w:tc>
        <w:tc>
          <w:tcPr>
            <w:tcW w:w="637" w:type="dxa"/>
          </w:tcPr>
          <w:p w:rsidR="00420B26" w:rsidRPr="00177840"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177840" w:rsidRDefault="00420B26" w:rsidP="00AB6013">
            <w:pPr>
              <w:spacing w:line="240" w:lineRule="exact"/>
              <w:jc w:val="center"/>
              <w:rPr>
                <w:rFonts w:ascii="方正仿宋_GBK" w:eastAsia="方正仿宋_GBK" w:hAnsi="Arial" w:cs="Arial"/>
                <w:color w:val="000000"/>
                <w:sz w:val="18"/>
                <w:szCs w:val="18"/>
              </w:rPr>
            </w:pPr>
            <w:r w:rsidRPr="00177840">
              <w:rPr>
                <w:rFonts w:ascii="方正仿宋_GBK" w:eastAsia="方正仿宋_GBK" w:hAnsi="Times New Roman" w:hint="eastAsia"/>
                <w:sz w:val="18"/>
                <w:szCs w:val="18"/>
              </w:rPr>
              <w:t>√</w:t>
            </w:r>
          </w:p>
        </w:tc>
        <w:tc>
          <w:tcPr>
            <w:tcW w:w="637" w:type="dxa"/>
          </w:tcPr>
          <w:p w:rsidR="00420B26" w:rsidRPr="00177840"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177840" w:rsidRDefault="00420B26" w:rsidP="00AB6013">
            <w:pPr>
              <w:spacing w:line="240" w:lineRule="exact"/>
              <w:jc w:val="center"/>
              <w:rPr>
                <w:rFonts w:ascii="方正仿宋_GBK" w:eastAsia="方正仿宋_GBK" w:hAnsi="Times New Roman"/>
                <w:color w:val="000000"/>
                <w:sz w:val="18"/>
                <w:szCs w:val="18"/>
              </w:rPr>
            </w:pPr>
            <w:r w:rsidRPr="00177840">
              <w:rPr>
                <w:rFonts w:ascii="方正仿宋_GBK" w:eastAsia="方正仿宋_GBK" w:hAnsi="Times New Roman" w:hint="eastAsia"/>
                <w:color w:val="000000"/>
                <w:sz w:val="18"/>
                <w:szCs w:val="18"/>
              </w:rPr>
              <w:t>√</w:t>
            </w:r>
          </w:p>
        </w:tc>
        <w:tc>
          <w:tcPr>
            <w:tcW w:w="825" w:type="dxa"/>
            <w:vAlign w:val="center"/>
          </w:tcPr>
          <w:p w:rsidR="00420B26" w:rsidRPr="00C96749" w:rsidRDefault="00420B26" w:rsidP="00AB6013">
            <w:pPr>
              <w:spacing w:line="240" w:lineRule="exact"/>
              <w:jc w:val="center"/>
              <w:rPr>
                <w:rFonts w:ascii="方正仿宋_GBK" w:eastAsia="方正仿宋_GBK" w:hAnsi="Times New Roman"/>
                <w:sz w:val="18"/>
                <w:szCs w:val="18"/>
              </w:rPr>
            </w:pPr>
          </w:p>
        </w:tc>
      </w:tr>
      <w:tr w:rsidR="00420B26" w:rsidTr="00AB6013">
        <w:trPr>
          <w:trHeight w:val="1789"/>
          <w:jc w:val="center"/>
        </w:trPr>
        <w:tc>
          <w:tcPr>
            <w:tcW w:w="408" w:type="dxa"/>
            <w:vAlign w:val="center"/>
          </w:tcPr>
          <w:p w:rsidR="00420B26" w:rsidRPr="00304A44" w:rsidRDefault="00420B26" w:rsidP="00AB6013">
            <w:pPr>
              <w:pStyle w:val="Other10"/>
              <w:spacing w:line="240" w:lineRule="exact"/>
              <w:jc w:val="both"/>
              <w:rPr>
                <w:rFonts w:ascii="方正仿宋_GBK" w:eastAsia="方正仿宋_GBK" w:hAnsi="Times New Roman" w:cs="Times New Roman"/>
                <w:sz w:val="18"/>
                <w:szCs w:val="18"/>
                <w:lang w:val="en-US" w:eastAsia="zh-CN"/>
              </w:rPr>
            </w:pPr>
            <w:r w:rsidRPr="00304A44">
              <w:rPr>
                <w:rFonts w:ascii="方正仿宋_GBK" w:eastAsia="方正仿宋_GBK" w:hAnsi="Times New Roman" w:cs="Times New Roman" w:hint="eastAsia"/>
                <w:sz w:val="18"/>
                <w:szCs w:val="18"/>
                <w:lang w:val="en-US" w:eastAsia="zh-CN"/>
              </w:rPr>
              <w:lastRenderedPageBreak/>
              <w:t>6</w:t>
            </w:r>
          </w:p>
        </w:tc>
        <w:tc>
          <w:tcPr>
            <w:tcW w:w="622" w:type="dxa"/>
            <w:vMerge w:val="restart"/>
            <w:vAlign w:val="center"/>
          </w:tcPr>
          <w:p w:rsidR="00420B26" w:rsidRPr="0052018D" w:rsidRDefault="00420B26" w:rsidP="00AB6013">
            <w:pPr>
              <w:spacing w:line="240" w:lineRule="exact"/>
              <w:rPr>
                <w:rFonts w:ascii="方正仿宋_GBK" w:eastAsia="方正仿宋_GBK" w:hAnsi="Times New Roman" w:cs="Times New Roman"/>
                <w:sz w:val="18"/>
                <w:szCs w:val="18"/>
              </w:rPr>
            </w:pPr>
            <w:r w:rsidRPr="00C96749">
              <w:rPr>
                <w:rFonts w:ascii="方正仿宋_GBK" w:eastAsia="方正仿宋_GBK" w:hAnsi="Times New Roman" w:cs="Times New Roman" w:hint="eastAsia"/>
                <w:sz w:val="18"/>
                <w:szCs w:val="18"/>
              </w:rPr>
              <w:t>规划编制</w:t>
            </w:r>
          </w:p>
        </w:tc>
        <w:tc>
          <w:tcPr>
            <w:tcW w:w="964" w:type="dxa"/>
            <w:gridSpan w:val="2"/>
            <w:vAlign w:val="center"/>
          </w:tcPr>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rPr>
              <w:t>乡规划及同级的土地利用规划</w:t>
            </w:r>
          </w:p>
        </w:tc>
        <w:tc>
          <w:tcPr>
            <w:tcW w:w="2743" w:type="dxa"/>
            <w:vAlign w:val="center"/>
          </w:tcPr>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rPr>
              <w:t>脱密后的文本及图纸等</w:t>
            </w:r>
          </w:p>
        </w:tc>
        <w:tc>
          <w:tcPr>
            <w:tcW w:w="1317" w:type="dxa"/>
          </w:tcPr>
          <w:p w:rsidR="00420B26" w:rsidRPr="00304A44" w:rsidRDefault="00420B26" w:rsidP="00AB6013">
            <w:pPr>
              <w:pStyle w:val="Other10"/>
              <w:spacing w:line="240" w:lineRule="exact"/>
              <w:jc w:val="both"/>
              <w:rPr>
                <w:rFonts w:ascii="方正仿宋_GBK" w:eastAsia="方正仿宋_GBK" w:hAnsi="Times New Roman" w:cs="Times New Roman"/>
                <w:sz w:val="18"/>
                <w:szCs w:val="18"/>
                <w:lang w:eastAsia="zh-CN"/>
              </w:rPr>
            </w:pPr>
            <w:r w:rsidRPr="00304A44">
              <w:rPr>
                <w:rFonts w:ascii="方正仿宋_GBK" w:eastAsia="方正仿宋_GBK" w:hAnsi="Times New Roman" w:cs="Times New Roman" w:hint="eastAsia"/>
                <w:sz w:val="18"/>
                <w:szCs w:val="18"/>
                <w:lang w:eastAsia="zh-CN"/>
              </w:rPr>
              <w:t>1、</w:t>
            </w:r>
            <w:r w:rsidRPr="00304A44">
              <w:rPr>
                <w:rFonts w:ascii="方正仿宋_GBK" w:eastAsia="方正仿宋_GBK" w:hAnsi="Times New Roman" w:cs="Times New Roman" w:hint="eastAsia"/>
                <w:sz w:val="18"/>
                <w:szCs w:val="18"/>
              </w:rPr>
              <w:t>《中华人民共和国土地管理法》</w:t>
            </w:r>
            <w:r w:rsidRPr="00304A44">
              <w:rPr>
                <w:rFonts w:ascii="方正仿宋_GBK" w:eastAsia="方正仿宋_GBK" w:hAnsi="Times New Roman" w:cs="Times New Roman" w:hint="eastAsia"/>
                <w:sz w:val="18"/>
                <w:szCs w:val="18"/>
                <w:lang w:eastAsia="zh-CN"/>
              </w:rPr>
              <w:t>；2、</w:t>
            </w:r>
            <w:r w:rsidRPr="00304A44">
              <w:rPr>
                <w:rFonts w:ascii="方正仿宋_GBK" w:eastAsia="方正仿宋_GBK" w:hAnsi="Times New Roman" w:cs="Times New Roman" w:hint="eastAsia"/>
                <w:sz w:val="18"/>
                <w:szCs w:val="18"/>
              </w:rPr>
              <w:t>《中华人民共和国城乡规划法》</w:t>
            </w:r>
            <w:r w:rsidRPr="00304A44">
              <w:rPr>
                <w:rFonts w:ascii="方正仿宋_GBK" w:eastAsia="方正仿宋_GBK" w:hAnsi="Times New Roman" w:cs="Times New Roman" w:hint="eastAsia"/>
                <w:sz w:val="18"/>
                <w:szCs w:val="18"/>
                <w:lang w:eastAsia="zh-CN"/>
              </w:rPr>
              <w:t>；3、</w:t>
            </w:r>
            <w:r w:rsidRPr="00304A44">
              <w:rPr>
                <w:rFonts w:ascii="方正仿宋_GBK" w:eastAsia="方正仿宋_GBK" w:hAnsi="Times New Roman" w:cs="Times New Roman" w:hint="eastAsia"/>
                <w:sz w:val="18"/>
                <w:szCs w:val="18"/>
              </w:rPr>
              <w:t>《中华人民共和国政府信息公开条例》</w:t>
            </w:r>
            <w:r w:rsidRPr="00304A44">
              <w:rPr>
                <w:rFonts w:ascii="方正仿宋_GBK" w:eastAsia="方正仿宋_GBK" w:hAnsi="Times New Roman" w:cs="Times New Roman" w:hint="eastAsia"/>
                <w:sz w:val="18"/>
                <w:szCs w:val="18"/>
                <w:lang w:eastAsia="zh-CN"/>
              </w:rPr>
              <w:t>。</w:t>
            </w:r>
          </w:p>
        </w:tc>
        <w:tc>
          <w:tcPr>
            <w:tcW w:w="1075" w:type="dxa"/>
            <w:vAlign w:val="center"/>
          </w:tcPr>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rPr>
              <w:t>信息形成或者变更之日起20个工作日内</w:t>
            </w:r>
          </w:p>
        </w:tc>
        <w:tc>
          <w:tcPr>
            <w:tcW w:w="1118" w:type="dxa"/>
            <w:vAlign w:val="center"/>
          </w:tcPr>
          <w:p w:rsidR="00420B26" w:rsidRPr="00304A44" w:rsidRDefault="00420B26" w:rsidP="00AB6013">
            <w:pPr>
              <w:pStyle w:val="Other10"/>
              <w:spacing w:line="240" w:lineRule="exact"/>
              <w:jc w:val="both"/>
              <w:rPr>
                <w:rFonts w:ascii="方正仿宋_GBK" w:eastAsia="方正仿宋_GBK" w:hAnsi="Times New Roman" w:cs="Times New Roman"/>
                <w:sz w:val="18"/>
                <w:szCs w:val="18"/>
                <w:lang w:eastAsia="zh-CN"/>
              </w:rPr>
            </w:pPr>
            <w:proofErr w:type="gramStart"/>
            <w:r w:rsidRPr="00304A44">
              <w:rPr>
                <w:rFonts w:ascii="方正仿宋_GBK" w:eastAsia="方正仿宋_GBK" w:hAnsi="Times New Roman" w:cs="Times New Roman" w:hint="eastAsia"/>
                <w:sz w:val="18"/>
                <w:szCs w:val="18"/>
                <w:lang w:eastAsia="zh-CN"/>
              </w:rPr>
              <w:t>两江新区</w:t>
            </w:r>
            <w:proofErr w:type="gramEnd"/>
            <w:r w:rsidRPr="00304A44">
              <w:rPr>
                <w:rFonts w:ascii="方正仿宋_GBK" w:eastAsia="方正仿宋_GBK" w:hAnsi="Times New Roman" w:cs="Times New Roman" w:hint="eastAsia"/>
                <w:sz w:val="18"/>
                <w:szCs w:val="18"/>
                <w:lang w:eastAsia="zh-CN"/>
              </w:rPr>
              <w:t>规划和自然资源局</w:t>
            </w:r>
          </w:p>
        </w:tc>
        <w:tc>
          <w:tcPr>
            <w:tcW w:w="2774" w:type="dxa"/>
            <w:vAlign w:val="center"/>
          </w:tcPr>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rPr>
              <w:t>■政府网站</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rPr>
              <w:t>□政府公报</w:t>
            </w:r>
          </w:p>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rPr>
              <w:t>■两微一端</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发布会/听证会</w:t>
            </w:r>
          </w:p>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广播电视</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纸质载体</w:t>
            </w:r>
          </w:p>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rPr>
              <w:t>■公开查阅点</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rPr>
              <w:t>■政府服务中心</w:t>
            </w:r>
          </w:p>
          <w:p w:rsidR="00420B26" w:rsidRDefault="00420B26" w:rsidP="00AB6013">
            <w:pPr>
              <w:pStyle w:val="Other10"/>
              <w:spacing w:line="240" w:lineRule="exact"/>
              <w:jc w:val="both"/>
              <w:rPr>
                <w:rFonts w:ascii="方正仿宋_GBK" w:eastAsia="方正仿宋_GBK" w:hAnsi="Times New Roman" w:cs="Times New Roman"/>
                <w:sz w:val="18"/>
                <w:szCs w:val="18"/>
                <w:lang w:eastAsia="zh-CN"/>
              </w:rPr>
            </w:pP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便民服务站</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rPr>
              <w:t>□入户/现场</w:t>
            </w:r>
          </w:p>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社区/企事业单位/村公示栏（电子屏）</w:t>
            </w:r>
          </w:p>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精准推送</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其他</w:t>
            </w:r>
            <w:r w:rsidRPr="00304A44">
              <w:rPr>
                <w:rFonts w:ascii="方正仿宋_GBK" w:eastAsia="方正仿宋_GBK" w:hAnsi="Times New Roman" w:cs="Times New Roman" w:hint="eastAsia"/>
                <w:sz w:val="18"/>
                <w:szCs w:val="18"/>
                <w:u w:val="single"/>
              </w:rPr>
              <w:tab/>
            </w:r>
          </w:p>
        </w:tc>
        <w:tc>
          <w:tcPr>
            <w:tcW w:w="594" w:type="dxa"/>
            <w:vAlign w:val="center"/>
          </w:tcPr>
          <w:p w:rsidR="00420B26" w:rsidRPr="00177840" w:rsidRDefault="00420B26" w:rsidP="00AB6013">
            <w:pPr>
              <w:spacing w:line="240" w:lineRule="exact"/>
              <w:jc w:val="center"/>
              <w:rPr>
                <w:rFonts w:ascii="方正仿宋_GBK" w:eastAsia="方正仿宋_GBK" w:hAnsi="Arial" w:cs="Arial"/>
                <w:color w:val="000000"/>
                <w:sz w:val="18"/>
                <w:szCs w:val="18"/>
              </w:rPr>
            </w:pPr>
            <w:r w:rsidRPr="00177840">
              <w:rPr>
                <w:rFonts w:ascii="方正仿宋_GBK" w:eastAsia="方正仿宋_GBK" w:hAnsi="Times New Roman" w:hint="eastAsia"/>
                <w:sz w:val="18"/>
                <w:szCs w:val="18"/>
              </w:rPr>
              <w:t>√</w:t>
            </w:r>
          </w:p>
        </w:tc>
        <w:tc>
          <w:tcPr>
            <w:tcW w:w="637" w:type="dxa"/>
          </w:tcPr>
          <w:p w:rsidR="00420B26" w:rsidRPr="00177840"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177840" w:rsidRDefault="00420B26" w:rsidP="00AB6013">
            <w:pPr>
              <w:spacing w:line="240" w:lineRule="exact"/>
              <w:jc w:val="center"/>
              <w:rPr>
                <w:rFonts w:ascii="方正仿宋_GBK" w:eastAsia="方正仿宋_GBK" w:hAnsi="Arial" w:cs="Arial"/>
                <w:color w:val="000000"/>
                <w:sz w:val="18"/>
                <w:szCs w:val="18"/>
              </w:rPr>
            </w:pPr>
            <w:r w:rsidRPr="00177840">
              <w:rPr>
                <w:rFonts w:ascii="方正仿宋_GBK" w:eastAsia="方正仿宋_GBK" w:hAnsi="Times New Roman" w:hint="eastAsia"/>
                <w:sz w:val="18"/>
                <w:szCs w:val="18"/>
              </w:rPr>
              <w:t>√</w:t>
            </w:r>
          </w:p>
        </w:tc>
        <w:tc>
          <w:tcPr>
            <w:tcW w:w="637" w:type="dxa"/>
          </w:tcPr>
          <w:p w:rsidR="00420B26" w:rsidRPr="00177840"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177840" w:rsidRDefault="00420B26" w:rsidP="00AB6013">
            <w:pPr>
              <w:spacing w:line="240" w:lineRule="exact"/>
              <w:jc w:val="center"/>
              <w:rPr>
                <w:rFonts w:ascii="方正仿宋_GBK" w:eastAsia="方正仿宋_GBK" w:hAnsi="Times New Roman"/>
                <w:color w:val="000000"/>
                <w:sz w:val="18"/>
                <w:szCs w:val="18"/>
              </w:rPr>
            </w:pPr>
            <w:r w:rsidRPr="00177840">
              <w:rPr>
                <w:rFonts w:ascii="方正仿宋_GBK" w:eastAsia="方正仿宋_GBK" w:hAnsi="Times New Roman" w:hint="eastAsia"/>
                <w:color w:val="000000"/>
                <w:sz w:val="18"/>
                <w:szCs w:val="18"/>
              </w:rPr>
              <w:t>√</w:t>
            </w:r>
          </w:p>
        </w:tc>
        <w:tc>
          <w:tcPr>
            <w:tcW w:w="825" w:type="dxa"/>
            <w:vAlign w:val="center"/>
          </w:tcPr>
          <w:p w:rsidR="00420B26" w:rsidRPr="00304A44" w:rsidRDefault="00420B26" w:rsidP="00AB6013">
            <w:pPr>
              <w:spacing w:line="240" w:lineRule="exact"/>
              <w:jc w:val="center"/>
              <w:rPr>
                <w:rFonts w:ascii="方正仿宋_GBK" w:eastAsia="方正仿宋_GBK" w:hAnsi="Times New Roman"/>
                <w:sz w:val="18"/>
                <w:szCs w:val="18"/>
              </w:rPr>
            </w:pPr>
          </w:p>
        </w:tc>
      </w:tr>
      <w:tr w:rsidR="00420B26" w:rsidTr="00AB6013">
        <w:trPr>
          <w:trHeight w:val="1789"/>
          <w:jc w:val="center"/>
        </w:trPr>
        <w:tc>
          <w:tcPr>
            <w:tcW w:w="408" w:type="dxa"/>
            <w:vAlign w:val="center"/>
          </w:tcPr>
          <w:p w:rsidR="00420B26" w:rsidRPr="00304A44" w:rsidRDefault="00420B26" w:rsidP="00AB6013">
            <w:pPr>
              <w:pStyle w:val="Other10"/>
              <w:spacing w:line="240" w:lineRule="exact"/>
              <w:jc w:val="both"/>
              <w:rPr>
                <w:rFonts w:ascii="方正仿宋_GBK" w:eastAsia="方正仿宋_GBK" w:hAnsi="Times New Roman" w:cs="Times New Roman"/>
                <w:color w:val="000000"/>
                <w:sz w:val="18"/>
                <w:szCs w:val="18"/>
                <w:lang w:val="en-US" w:eastAsia="zh-CN"/>
              </w:rPr>
            </w:pPr>
            <w:r w:rsidRPr="00304A44">
              <w:rPr>
                <w:rFonts w:ascii="方正仿宋_GBK" w:eastAsia="方正仿宋_GBK" w:hAnsi="Times New Roman" w:cs="Times New Roman" w:hint="eastAsia"/>
                <w:color w:val="000000"/>
                <w:sz w:val="18"/>
                <w:szCs w:val="18"/>
                <w:lang w:val="en-US" w:eastAsia="zh-CN"/>
              </w:rPr>
              <w:t>7</w:t>
            </w:r>
          </w:p>
        </w:tc>
        <w:tc>
          <w:tcPr>
            <w:tcW w:w="622" w:type="dxa"/>
            <w:vMerge/>
            <w:vAlign w:val="center"/>
          </w:tcPr>
          <w:p w:rsidR="00420B26" w:rsidRPr="00304A44" w:rsidRDefault="00420B26" w:rsidP="00AB6013">
            <w:pPr>
              <w:pStyle w:val="Other10"/>
              <w:spacing w:line="240" w:lineRule="exact"/>
              <w:ind w:left="160" w:firstLine="20"/>
              <w:jc w:val="both"/>
              <w:rPr>
                <w:rFonts w:ascii="方正仿宋_GBK" w:eastAsia="方正仿宋_GBK" w:hAnsi="Times New Roman" w:cs="Times New Roman"/>
                <w:sz w:val="18"/>
                <w:szCs w:val="18"/>
                <w:lang w:eastAsia="zh-CN"/>
              </w:rPr>
            </w:pPr>
          </w:p>
        </w:tc>
        <w:tc>
          <w:tcPr>
            <w:tcW w:w="964" w:type="dxa"/>
            <w:gridSpan w:val="2"/>
            <w:vAlign w:val="center"/>
          </w:tcPr>
          <w:p w:rsidR="00420B26" w:rsidRPr="00304A44" w:rsidRDefault="00420B26" w:rsidP="00AB6013">
            <w:pPr>
              <w:pStyle w:val="Other10"/>
              <w:spacing w:line="240" w:lineRule="exact"/>
              <w:jc w:val="both"/>
              <w:rPr>
                <w:rFonts w:ascii="方正仿宋_GBK" w:eastAsia="方正仿宋_GBK" w:hAnsi="Times New Roman" w:cs="Times New Roman"/>
                <w:color w:val="000000"/>
                <w:sz w:val="18"/>
                <w:szCs w:val="18"/>
              </w:rPr>
            </w:pPr>
            <w:r w:rsidRPr="00304A44">
              <w:rPr>
                <w:rFonts w:ascii="方正仿宋_GBK" w:eastAsia="方正仿宋_GBK" w:hAnsi="Times New Roman" w:cs="Times New Roman" w:hint="eastAsia"/>
                <w:color w:val="000000"/>
                <w:sz w:val="18"/>
                <w:szCs w:val="18"/>
              </w:rPr>
              <w:t>城市、镇详细规划</w:t>
            </w:r>
          </w:p>
        </w:tc>
        <w:tc>
          <w:tcPr>
            <w:tcW w:w="2743" w:type="dxa"/>
            <w:vAlign w:val="center"/>
          </w:tcPr>
          <w:p w:rsidR="00420B26" w:rsidRPr="00304A44" w:rsidRDefault="00420B26" w:rsidP="00AB6013">
            <w:pPr>
              <w:pStyle w:val="Other10"/>
              <w:spacing w:line="240" w:lineRule="exact"/>
              <w:jc w:val="both"/>
              <w:rPr>
                <w:rFonts w:ascii="方正仿宋_GBK" w:eastAsia="方正仿宋_GBK" w:hAnsi="Times New Roman" w:cs="Times New Roman"/>
                <w:color w:val="000000"/>
                <w:sz w:val="18"/>
                <w:szCs w:val="18"/>
              </w:rPr>
            </w:pPr>
            <w:r w:rsidRPr="00304A44">
              <w:rPr>
                <w:rFonts w:ascii="方正仿宋_GBK" w:eastAsia="方正仿宋_GBK" w:hAnsi="Times New Roman" w:cs="Times New Roman" w:hint="eastAsia"/>
                <w:color w:val="000000"/>
                <w:sz w:val="18"/>
                <w:szCs w:val="18"/>
              </w:rPr>
              <w:t>脱密后的文本及图表等</w:t>
            </w:r>
          </w:p>
        </w:tc>
        <w:tc>
          <w:tcPr>
            <w:tcW w:w="1317" w:type="dxa"/>
            <w:vAlign w:val="center"/>
          </w:tcPr>
          <w:p w:rsidR="00420B26" w:rsidRPr="00304A44" w:rsidRDefault="00420B26" w:rsidP="00AB6013">
            <w:pPr>
              <w:pStyle w:val="Other10"/>
              <w:spacing w:line="240" w:lineRule="exact"/>
              <w:jc w:val="both"/>
              <w:rPr>
                <w:rFonts w:ascii="方正仿宋_GBK" w:eastAsia="方正仿宋_GBK" w:hAnsi="Times New Roman" w:cs="Times New Roman"/>
                <w:sz w:val="18"/>
                <w:szCs w:val="18"/>
                <w:lang w:eastAsia="zh-CN"/>
              </w:rPr>
            </w:pPr>
            <w:r w:rsidRPr="00304A44">
              <w:rPr>
                <w:rFonts w:ascii="方正仿宋_GBK" w:eastAsia="方正仿宋_GBK" w:hAnsi="Times New Roman" w:cs="Times New Roman" w:hint="eastAsia"/>
                <w:color w:val="000000"/>
                <w:sz w:val="18"/>
                <w:szCs w:val="18"/>
                <w:lang w:eastAsia="zh-CN"/>
              </w:rPr>
              <w:t>1、</w:t>
            </w:r>
            <w:r w:rsidRPr="00304A44">
              <w:rPr>
                <w:rFonts w:ascii="方正仿宋_GBK" w:eastAsia="方正仿宋_GBK" w:hAnsi="Times New Roman" w:cs="Times New Roman" w:hint="eastAsia"/>
                <w:color w:val="000000"/>
                <w:sz w:val="18"/>
                <w:szCs w:val="18"/>
              </w:rPr>
              <w:t>《中华人民共和国城乡规划法》</w:t>
            </w:r>
            <w:r w:rsidRPr="00304A44">
              <w:rPr>
                <w:rFonts w:ascii="方正仿宋_GBK" w:eastAsia="方正仿宋_GBK" w:hAnsi="Times New Roman" w:cs="Times New Roman" w:hint="eastAsia"/>
                <w:color w:val="000000"/>
                <w:sz w:val="18"/>
                <w:szCs w:val="18"/>
                <w:lang w:eastAsia="zh-CN"/>
              </w:rPr>
              <w:t>；2、</w:t>
            </w:r>
            <w:r w:rsidRPr="00304A44">
              <w:rPr>
                <w:rFonts w:ascii="方正仿宋_GBK" w:eastAsia="方正仿宋_GBK" w:hAnsi="Times New Roman" w:cs="Times New Roman" w:hint="eastAsia"/>
                <w:color w:val="000000"/>
                <w:sz w:val="18"/>
                <w:szCs w:val="18"/>
              </w:rPr>
              <w:t>《中华人民共和国政府信息公开条例》</w:t>
            </w:r>
            <w:r w:rsidRPr="00304A44">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304A44" w:rsidRDefault="00420B26" w:rsidP="00AB6013">
            <w:pPr>
              <w:pStyle w:val="Other10"/>
              <w:spacing w:line="240" w:lineRule="exact"/>
              <w:jc w:val="both"/>
              <w:rPr>
                <w:rFonts w:ascii="方正仿宋_GBK" w:eastAsia="方正仿宋_GBK" w:hAnsi="Times New Roman" w:cs="Times New Roman"/>
                <w:color w:val="000000"/>
                <w:sz w:val="18"/>
                <w:szCs w:val="18"/>
              </w:rPr>
            </w:pPr>
            <w:r w:rsidRPr="00304A44">
              <w:rPr>
                <w:rFonts w:ascii="方正仿宋_GBK" w:eastAsia="方正仿宋_GBK" w:hAnsi="Times New Roman" w:cs="Times New Roman" w:hint="eastAsia"/>
                <w:color w:val="000000"/>
                <w:sz w:val="18"/>
                <w:szCs w:val="18"/>
              </w:rPr>
              <w:t>信息形成或者变更之日起20个工作日内</w:t>
            </w:r>
          </w:p>
        </w:tc>
        <w:tc>
          <w:tcPr>
            <w:tcW w:w="1118" w:type="dxa"/>
            <w:vAlign w:val="center"/>
          </w:tcPr>
          <w:p w:rsidR="00420B26" w:rsidRPr="00304A44"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proofErr w:type="gramStart"/>
            <w:r w:rsidRPr="00304A44">
              <w:rPr>
                <w:rFonts w:ascii="方正仿宋_GBK" w:eastAsia="方正仿宋_GBK" w:hAnsi="Times New Roman" w:cs="Times New Roman" w:hint="eastAsia"/>
                <w:color w:val="000000"/>
                <w:sz w:val="18"/>
                <w:szCs w:val="18"/>
                <w:lang w:eastAsia="zh-CN"/>
              </w:rPr>
              <w:t>两江新区</w:t>
            </w:r>
            <w:proofErr w:type="gramEnd"/>
            <w:r w:rsidRPr="00304A44">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rPr>
              <w:t>■政府网站</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rPr>
              <w:t>□政府公报</w:t>
            </w:r>
          </w:p>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rPr>
              <w:t>■两微一端</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发布会/听证会</w:t>
            </w:r>
          </w:p>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广播电视</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纸质载体</w:t>
            </w:r>
          </w:p>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rPr>
              <w:t>■公开查阅点</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rPr>
              <w:t>■政府服务中心</w:t>
            </w:r>
          </w:p>
          <w:p w:rsidR="00420B26" w:rsidRDefault="00420B26" w:rsidP="00AB6013">
            <w:pPr>
              <w:pStyle w:val="Other10"/>
              <w:spacing w:line="240" w:lineRule="exact"/>
              <w:jc w:val="both"/>
              <w:rPr>
                <w:rFonts w:ascii="方正仿宋_GBK" w:eastAsia="方正仿宋_GBK" w:hAnsi="Times New Roman" w:cs="Times New Roman"/>
                <w:sz w:val="18"/>
                <w:szCs w:val="18"/>
                <w:lang w:eastAsia="zh-CN"/>
              </w:rPr>
            </w:pP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便民服务站</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rPr>
              <w:t>□入户/现场</w:t>
            </w:r>
          </w:p>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社区/企事业单位/村公示栏（电子屏）</w:t>
            </w:r>
          </w:p>
          <w:p w:rsidR="00420B26" w:rsidRPr="00304A44" w:rsidRDefault="00420B26" w:rsidP="00AB6013">
            <w:pPr>
              <w:pStyle w:val="Other10"/>
              <w:tabs>
                <w:tab w:val="left" w:leader="underscore" w:pos="1440"/>
                <w:tab w:val="left" w:leader="underscore" w:pos="2160"/>
              </w:tabs>
              <w:spacing w:line="240" w:lineRule="exact"/>
              <w:jc w:val="both"/>
              <w:rPr>
                <w:rFonts w:ascii="方正仿宋_GBK" w:eastAsia="方正仿宋_GBK" w:hAnsi="Times New Roman" w:cs="Times New Roman"/>
                <w:color w:val="000000"/>
                <w:sz w:val="18"/>
                <w:szCs w:val="18"/>
              </w:rPr>
            </w:pP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精准推送</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其他</w:t>
            </w:r>
            <w:r w:rsidRPr="00304A44">
              <w:rPr>
                <w:rFonts w:ascii="方正仿宋_GBK" w:eastAsia="方正仿宋_GBK" w:hAnsi="Times New Roman" w:cs="Times New Roman" w:hint="eastAsia"/>
                <w:sz w:val="18"/>
                <w:szCs w:val="18"/>
                <w:u w:val="single"/>
              </w:rPr>
              <w:tab/>
            </w:r>
            <w:r w:rsidRPr="00304A44">
              <w:rPr>
                <w:rFonts w:ascii="方正仿宋_GBK" w:eastAsia="方正仿宋_GBK" w:hAnsi="Times New Roman" w:cs="Times New Roman" w:hint="eastAsia"/>
                <w:color w:val="000000"/>
                <w:sz w:val="18"/>
                <w:szCs w:val="18"/>
              </w:rPr>
              <w:tab/>
            </w:r>
          </w:p>
        </w:tc>
        <w:tc>
          <w:tcPr>
            <w:tcW w:w="594" w:type="dxa"/>
            <w:vAlign w:val="center"/>
          </w:tcPr>
          <w:p w:rsidR="00420B26" w:rsidRPr="00304A44" w:rsidRDefault="00420B26" w:rsidP="00AB6013">
            <w:pPr>
              <w:spacing w:line="240" w:lineRule="exact"/>
              <w:jc w:val="center"/>
              <w:rPr>
                <w:rFonts w:ascii="方正仿宋_GBK" w:eastAsia="方正仿宋_GBK" w:hAnsi="Times New Roman"/>
                <w:bCs/>
                <w:color w:val="000000"/>
                <w:sz w:val="18"/>
                <w:szCs w:val="18"/>
              </w:rPr>
            </w:pPr>
            <w:r w:rsidRPr="00304A44">
              <w:rPr>
                <w:rFonts w:ascii="方正仿宋_GBK" w:eastAsia="方正仿宋_GBK" w:hAnsi="Times New Roman" w:hint="eastAsia"/>
                <w:bCs/>
                <w:sz w:val="18"/>
                <w:szCs w:val="18"/>
              </w:rPr>
              <w:t>√</w:t>
            </w:r>
          </w:p>
        </w:tc>
        <w:tc>
          <w:tcPr>
            <w:tcW w:w="637" w:type="dxa"/>
          </w:tcPr>
          <w:p w:rsidR="00420B26" w:rsidRPr="00304A44"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04A44" w:rsidRDefault="00420B26" w:rsidP="00AB6013">
            <w:pPr>
              <w:spacing w:line="240" w:lineRule="exact"/>
              <w:jc w:val="center"/>
              <w:rPr>
                <w:rFonts w:ascii="方正仿宋_GBK" w:eastAsia="方正仿宋_GBK" w:hAnsi="Times New Roman"/>
                <w:bCs/>
                <w:color w:val="000000"/>
                <w:sz w:val="18"/>
                <w:szCs w:val="18"/>
              </w:rPr>
            </w:pPr>
            <w:r w:rsidRPr="00304A44">
              <w:rPr>
                <w:rFonts w:ascii="方正仿宋_GBK" w:eastAsia="方正仿宋_GBK" w:hAnsi="Times New Roman" w:hint="eastAsia"/>
                <w:bCs/>
                <w:sz w:val="18"/>
                <w:szCs w:val="18"/>
              </w:rPr>
              <w:t>√</w:t>
            </w:r>
          </w:p>
        </w:tc>
        <w:tc>
          <w:tcPr>
            <w:tcW w:w="637" w:type="dxa"/>
          </w:tcPr>
          <w:p w:rsidR="00420B26" w:rsidRPr="00304A44"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04A44" w:rsidRDefault="00420B26" w:rsidP="00AB6013">
            <w:pPr>
              <w:spacing w:line="240" w:lineRule="exact"/>
              <w:jc w:val="center"/>
              <w:rPr>
                <w:rFonts w:ascii="方正仿宋_GBK" w:eastAsia="方正仿宋_GBK" w:hAnsi="Times New Roman"/>
                <w:bCs/>
                <w:color w:val="000000"/>
                <w:sz w:val="18"/>
                <w:szCs w:val="18"/>
              </w:rPr>
            </w:pPr>
            <w:r w:rsidRPr="00304A44">
              <w:rPr>
                <w:rFonts w:ascii="方正仿宋_GBK" w:eastAsia="方正仿宋_GBK" w:hAnsi="Times New Roman" w:hint="eastAsia"/>
                <w:bCs/>
                <w:sz w:val="18"/>
                <w:szCs w:val="18"/>
              </w:rPr>
              <w:t>√</w:t>
            </w:r>
          </w:p>
        </w:tc>
        <w:tc>
          <w:tcPr>
            <w:tcW w:w="825" w:type="dxa"/>
            <w:vAlign w:val="center"/>
          </w:tcPr>
          <w:p w:rsidR="00420B26" w:rsidRPr="00304A44" w:rsidRDefault="00420B26" w:rsidP="00AB6013">
            <w:pPr>
              <w:spacing w:line="240" w:lineRule="exact"/>
              <w:jc w:val="center"/>
              <w:rPr>
                <w:rFonts w:ascii="方正仿宋_GBK" w:eastAsia="方正仿宋_GBK" w:hAnsi="Times New Roman"/>
                <w:color w:val="000000"/>
                <w:sz w:val="18"/>
                <w:szCs w:val="18"/>
              </w:rPr>
            </w:pPr>
            <w:r w:rsidRPr="00304A44">
              <w:rPr>
                <w:rFonts w:ascii="方正仿宋_GBK" w:eastAsia="方正仿宋_GBK" w:hAnsi="Times New Roman" w:hint="eastAsia"/>
                <w:bCs/>
                <w:sz w:val="18"/>
                <w:szCs w:val="18"/>
              </w:rPr>
              <w:t>√</w:t>
            </w:r>
          </w:p>
        </w:tc>
      </w:tr>
      <w:tr w:rsidR="00420B26" w:rsidTr="00AB6013">
        <w:trPr>
          <w:trHeight w:val="1789"/>
          <w:jc w:val="center"/>
        </w:trPr>
        <w:tc>
          <w:tcPr>
            <w:tcW w:w="408" w:type="dxa"/>
            <w:vAlign w:val="center"/>
          </w:tcPr>
          <w:p w:rsidR="00420B26" w:rsidRPr="00304A44" w:rsidRDefault="00420B26" w:rsidP="00AB6013">
            <w:pPr>
              <w:pStyle w:val="Other10"/>
              <w:spacing w:line="240" w:lineRule="exact"/>
              <w:jc w:val="both"/>
              <w:rPr>
                <w:rFonts w:ascii="方正仿宋_GBK" w:eastAsia="方正仿宋_GBK" w:hAnsi="Times New Roman" w:cs="Times New Roman"/>
                <w:color w:val="000000"/>
                <w:sz w:val="18"/>
                <w:szCs w:val="18"/>
                <w:lang w:val="en-US" w:eastAsia="zh-CN"/>
              </w:rPr>
            </w:pPr>
            <w:r w:rsidRPr="00304A44">
              <w:rPr>
                <w:rFonts w:ascii="方正仿宋_GBK" w:eastAsia="方正仿宋_GBK" w:hAnsi="Times New Roman" w:cs="Times New Roman" w:hint="eastAsia"/>
                <w:color w:val="000000"/>
                <w:sz w:val="18"/>
                <w:szCs w:val="18"/>
                <w:lang w:val="en-US" w:eastAsia="zh-CN"/>
              </w:rPr>
              <w:t>8</w:t>
            </w:r>
          </w:p>
        </w:tc>
        <w:tc>
          <w:tcPr>
            <w:tcW w:w="622" w:type="dxa"/>
            <w:vMerge/>
            <w:vAlign w:val="center"/>
          </w:tcPr>
          <w:p w:rsidR="00420B26" w:rsidRPr="00304A44" w:rsidRDefault="00420B26" w:rsidP="00AB6013">
            <w:pPr>
              <w:pStyle w:val="Other10"/>
              <w:spacing w:line="240" w:lineRule="exact"/>
              <w:ind w:left="160" w:firstLine="20"/>
              <w:jc w:val="both"/>
              <w:rPr>
                <w:rFonts w:ascii="方正仿宋_GBK" w:eastAsia="方正仿宋_GBK" w:hAnsi="Times New Roman" w:cs="Times New Roman"/>
                <w:sz w:val="18"/>
                <w:szCs w:val="18"/>
                <w:lang w:eastAsia="zh-CN"/>
              </w:rPr>
            </w:pPr>
          </w:p>
        </w:tc>
        <w:tc>
          <w:tcPr>
            <w:tcW w:w="964" w:type="dxa"/>
            <w:gridSpan w:val="2"/>
            <w:vAlign w:val="center"/>
          </w:tcPr>
          <w:p w:rsidR="00420B26" w:rsidRPr="00304A44" w:rsidRDefault="00420B26" w:rsidP="00AB6013">
            <w:pPr>
              <w:pStyle w:val="Other10"/>
              <w:spacing w:line="240" w:lineRule="exact"/>
              <w:jc w:val="both"/>
              <w:rPr>
                <w:rFonts w:ascii="方正仿宋_GBK" w:eastAsia="方正仿宋_GBK"/>
                <w:color w:val="000000"/>
                <w:sz w:val="18"/>
                <w:szCs w:val="18"/>
              </w:rPr>
            </w:pPr>
            <w:r w:rsidRPr="00304A44">
              <w:rPr>
                <w:rFonts w:ascii="方正仿宋_GBK" w:eastAsia="方正仿宋_GBK" w:hAnsi="Times New Roman" w:cs="Times New Roman" w:hint="eastAsia"/>
                <w:color w:val="000000"/>
                <w:sz w:val="18"/>
                <w:szCs w:val="18"/>
              </w:rPr>
              <w:t>部分村庄编制完成的村庄规 划、村土地利用规划</w:t>
            </w:r>
          </w:p>
        </w:tc>
        <w:tc>
          <w:tcPr>
            <w:tcW w:w="2743" w:type="dxa"/>
            <w:vAlign w:val="center"/>
          </w:tcPr>
          <w:p w:rsidR="00420B26" w:rsidRPr="00304A44" w:rsidRDefault="00420B26" w:rsidP="00AB6013">
            <w:pPr>
              <w:pStyle w:val="Other10"/>
              <w:spacing w:line="240" w:lineRule="exact"/>
              <w:jc w:val="both"/>
              <w:rPr>
                <w:rFonts w:ascii="方正仿宋_GBK" w:eastAsia="方正仿宋_GBK"/>
                <w:color w:val="000000"/>
                <w:sz w:val="18"/>
                <w:szCs w:val="18"/>
              </w:rPr>
            </w:pPr>
            <w:r w:rsidRPr="00304A44">
              <w:rPr>
                <w:rFonts w:ascii="方正仿宋_GBK" w:eastAsia="方正仿宋_GBK" w:hAnsi="Times New Roman" w:cs="Times New Roman" w:hint="eastAsia"/>
                <w:color w:val="000000"/>
                <w:sz w:val="18"/>
                <w:szCs w:val="18"/>
              </w:rPr>
              <w:t>脱密后的文本及附图等</w:t>
            </w:r>
          </w:p>
        </w:tc>
        <w:tc>
          <w:tcPr>
            <w:tcW w:w="1317" w:type="dxa"/>
          </w:tcPr>
          <w:p w:rsidR="00420B26" w:rsidRPr="00304A44" w:rsidRDefault="00420B26" w:rsidP="00AB6013">
            <w:pPr>
              <w:pStyle w:val="Other10"/>
              <w:spacing w:line="220" w:lineRule="exact"/>
              <w:jc w:val="both"/>
              <w:rPr>
                <w:rFonts w:ascii="方正仿宋_GBK" w:eastAsia="方正仿宋_GBK"/>
                <w:color w:val="000000"/>
                <w:sz w:val="18"/>
                <w:szCs w:val="18"/>
                <w:lang w:eastAsia="zh-CN"/>
              </w:rPr>
            </w:pPr>
            <w:r w:rsidRPr="00304A44">
              <w:rPr>
                <w:rFonts w:ascii="方正仿宋_GBK" w:eastAsia="方正仿宋_GBK" w:hAnsi="Times New Roman" w:cs="Times New Roman" w:hint="eastAsia"/>
                <w:color w:val="000000"/>
                <w:sz w:val="18"/>
                <w:szCs w:val="18"/>
              </w:rPr>
              <w:t>1、《中华人民共和国土地管理法》；2、《中华人民共和国城乡规划法》；3、《中华人民共和国政府信息公开条例》；4、《国土资源部关于有序开展村土地利用规划编制工作的指导意见》</w:t>
            </w:r>
            <w:r w:rsidRPr="00304A44">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304A44" w:rsidRDefault="00420B26" w:rsidP="00AB6013">
            <w:pPr>
              <w:pStyle w:val="Other10"/>
              <w:spacing w:line="240" w:lineRule="exact"/>
              <w:jc w:val="both"/>
              <w:rPr>
                <w:rFonts w:ascii="方正仿宋_GBK" w:eastAsia="方正仿宋_GBK"/>
                <w:color w:val="000000"/>
                <w:sz w:val="18"/>
                <w:szCs w:val="18"/>
              </w:rPr>
            </w:pPr>
            <w:r w:rsidRPr="00304A44">
              <w:rPr>
                <w:rFonts w:ascii="方正仿宋_GBK" w:eastAsia="方正仿宋_GBK" w:hAnsi="Times New Roman" w:cs="Times New Roman" w:hint="eastAsia"/>
                <w:color w:val="000000"/>
                <w:sz w:val="18"/>
                <w:szCs w:val="18"/>
              </w:rPr>
              <w:t>信息形成或者变更之日起</w:t>
            </w:r>
            <w:r>
              <w:rPr>
                <w:rFonts w:ascii="方正仿宋_GBK" w:eastAsia="方正仿宋_GBK" w:hAnsi="Times New Roman" w:cs="Times New Roman" w:hint="eastAsia"/>
                <w:color w:val="000000"/>
                <w:sz w:val="18"/>
                <w:szCs w:val="18"/>
              </w:rPr>
              <w:t>20</w:t>
            </w:r>
            <w:r w:rsidRPr="00304A44">
              <w:rPr>
                <w:rFonts w:ascii="方正仿宋_GBK" w:eastAsia="方正仿宋_GBK" w:hAnsi="Times New Roman" w:cs="Times New Roman" w:hint="eastAsia"/>
                <w:color w:val="000000"/>
                <w:sz w:val="18"/>
                <w:szCs w:val="18"/>
              </w:rPr>
              <w:t>个工作日内</w:t>
            </w:r>
          </w:p>
        </w:tc>
        <w:tc>
          <w:tcPr>
            <w:tcW w:w="1118" w:type="dxa"/>
            <w:vAlign w:val="center"/>
          </w:tcPr>
          <w:p w:rsidR="00420B26" w:rsidRPr="00304A44" w:rsidRDefault="00420B26" w:rsidP="00AB6013">
            <w:pPr>
              <w:pStyle w:val="Other10"/>
              <w:spacing w:line="240" w:lineRule="exact"/>
              <w:jc w:val="both"/>
              <w:rPr>
                <w:rFonts w:ascii="方正仿宋_GBK" w:eastAsia="方正仿宋_GBK"/>
                <w:color w:val="000000"/>
                <w:sz w:val="18"/>
                <w:szCs w:val="18"/>
                <w:lang w:eastAsia="zh-CN"/>
              </w:rPr>
            </w:pPr>
            <w:proofErr w:type="gramStart"/>
            <w:r w:rsidRPr="00304A44">
              <w:rPr>
                <w:rFonts w:ascii="方正仿宋_GBK" w:eastAsia="方正仿宋_GBK" w:hAnsi="Times New Roman" w:cs="Times New Roman" w:hint="eastAsia"/>
                <w:color w:val="000000"/>
                <w:sz w:val="18"/>
                <w:szCs w:val="18"/>
                <w:lang w:eastAsia="zh-CN"/>
              </w:rPr>
              <w:t>两江新区</w:t>
            </w:r>
            <w:proofErr w:type="gramEnd"/>
            <w:r w:rsidRPr="00304A44">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rPr>
              <w:t>■政府网站</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rPr>
              <w:t>□政府公报</w:t>
            </w:r>
          </w:p>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rPr>
              <w:t>■两微一端</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发布会/听证会</w:t>
            </w:r>
          </w:p>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广播电视</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纸质载体</w:t>
            </w:r>
          </w:p>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rPr>
              <w:t>■公开查阅点</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rPr>
              <w:t>■政府服务中心</w:t>
            </w:r>
          </w:p>
          <w:p w:rsidR="00420B26" w:rsidRDefault="00420B26" w:rsidP="00AB6013">
            <w:pPr>
              <w:pStyle w:val="Other10"/>
              <w:spacing w:line="240" w:lineRule="exact"/>
              <w:jc w:val="both"/>
              <w:rPr>
                <w:rFonts w:ascii="方正仿宋_GBK" w:eastAsia="方正仿宋_GBK" w:hAnsi="Times New Roman" w:cs="Times New Roman"/>
                <w:sz w:val="18"/>
                <w:szCs w:val="18"/>
                <w:lang w:eastAsia="zh-CN"/>
              </w:rPr>
            </w:pP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便民服务站</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rPr>
              <w:t>□入户/现场</w:t>
            </w:r>
          </w:p>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社区/企事业单位/村公示栏（电子屏）</w:t>
            </w:r>
          </w:p>
          <w:p w:rsidR="00420B26" w:rsidRPr="00304A44" w:rsidRDefault="00420B26" w:rsidP="00AB6013">
            <w:pPr>
              <w:pStyle w:val="Other10"/>
              <w:tabs>
                <w:tab w:val="left" w:leader="underscore" w:pos="1440"/>
                <w:tab w:val="left" w:leader="underscore" w:pos="2165"/>
              </w:tabs>
              <w:spacing w:line="240" w:lineRule="exact"/>
              <w:rPr>
                <w:rFonts w:ascii="方正仿宋_GBK" w:eastAsia="方正仿宋_GBK"/>
                <w:color w:val="000000"/>
                <w:sz w:val="18"/>
                <w:szCs w:val="18"/>
              </w:rPr>
            </w:pP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精准推送</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其他</w:t>
            </w:r>
            <w:r w:rsidRPr="0052018D">
              <w:rPr>
                <w:rFonts w:ascii="方正仿宋_GBK" w:eastAsia="方正仿宋_GBK" w:hAnsi="Times New Roman" w:cs="Times New Roman" w:hint="eastAsia"/>
                <w:sz w:val="18"/>
                <w:szCs w:val="18"/>
              </w:rPr>
              <w:tab/>
            </w:r>
          </w:p>
        </w:tc>
        <w:tc>
          <w:tcPr>
            <w:tcW w:w="594" w:type="dxa"/>
            <w:vAlign w:val="center"/>
          </w:tcPr>
          <w:p w:rsidR="00420B26" w:rsidRPr="00304A44" w:rsidRDefault="00420B26" w:rsidP="00AB6013">
            <w:pPr>
              <w:spacing w:line="240" w:lineRule="exact"/>
              <w:jc w:val="center"/>
              <w:rPr>
                <w:rFonts w:ascii="方正仿宋_GBK" w:eastAsia="方正仿宋_GBK" w:hAnsi="Arial" w:cs="Arial"/>
                <w:bCs/>
                <w:sz w:val="18"/>
                <w:szCs w:val="18"/>
              </w:rPr>
            </w:pPr>
            <w:r w:rsidRPr="00304A44">
              <w:rPr>
                <w:rFonts w:ascii="方正仿宋_GBK" w:eastAsia="方正仿宋_GBK" w:hAnsi="Times New Roman" w:hint="eastAsia"/>
                <w:bCs/>
                <w:sz w:val="18"/>
                <w:szCs w:val="18"/>
              </w:rPr>
              <w:t>√</w:t>
            </w:r>
          </w:p>
        </w:tc>
        <w:tc>
          <w:tcPr>
            <w:tcW w:w="637" w:type="dxa"/>
          </w:tcPr>
          <w:p w:rsidR="00420B26" w:rsidRPr="00304A44"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04A44" w:rsidRDefault="00420B26" w:rsidP="00AB6013">
            <w:pPr>
              <w:pStyle w:val="Other10"/>
              <w:spacing w:line="240" w:lineRule="exact"/>
              <w:jc w:val="center"/>
              <w:rPr>
                <w:rFonts w:ascii="方正仿宋_GBK" w:eastAsia="方正仿宋_GBK" w:hAnsi="Arial" w:cs="Arial"/>
                <w:bCs/>
                <w:sz w:val="18"/>
                <w:szCs w:val="18"/>
              </w:rPr>
            </w:pPr>
            <w:r w:rsidRPr="00304A44">
              <w:rPr>
                <w:rFonts w:ascii="方正仿宋_GBK" w:eastAsia="方正仿宋_GBK" w:hAnsi="Times New Roman" w:cs="Times New Roman" w:hint="eastAsia"/>
                <w:bCs/>
                <w:color w:val="000000"/>
                <w:sz w:val="18"/>
                <w:szCs w:val="18"/>
              </w:rPr>
              <w:t>√</w:t>
            </w:r>
          </w:p>
        </w:tc>
        <w:tc>
          <w:tcPr>
            <w:tcW w:w="637" w:type="dxa"/>
          </w:tcPr>
          <w:p w:rsidR="00420B26" w:rsidRPr="00304A44"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04A44" w:rsidRDefault="00420B26" w:rsidP="00AB6013">
            <w:pPr>
              <w:spacing w:line="240" w:lineRule="exact"/>
              <w:jc w:val="center"/>
              <w:rPr>
                <w:rFonts w:ascii="方正仿宋_GBK" w:eastAsia="方正仿宋_GBK" w:hAnsi="Arial" w:cs="Arial"/>
                <w:bCs/>
                <w:sz w:val="18"/>
                <w:szCs w:val="18"/>
              </w:rPr>
            </w:pPr>
            <w:r w:rsidRPr="00304A44">
              <w:rPr>
                <w:rFonts w:ascii="方正仿宋_GBK" w:eastAsia="方正仿宋_GBK" w:hAnsi="Times New Roman" w:hint="eastAsia"/>
                <w:bCs/>
                <w:sz w:val="18"/>
                <w:szCs w:val="18"/>
              </w:rPr>
              <w:t>√</w:t>
            </w:r>
          </w:p>
        </w:tc>
        <w:tc>
          <w:tcPr>
            <w:tcW w:w="825" w:type="dxa"/>
            <w:vAlign w:val="center"/>
          </w:tcPr>
          <w:p w:rsidR="00420B26" w:rsidRPr="00304A44" w:rsidRDefault="00420B26" w:rsidP="00AB6013">
            <w:pPr>
              <w:spacing w:line="240" w:lineRule="exact"/>
              <w:jc w:val="center"/>
              <w:rPr>
                <w:rFonts w:ascii="方正仿宋_GBK" w:eastAsia="方正仿宋_GBK" w:hAnsi="Times New Roman"/>
                <w:color w:val="000000"/>
                <w:sz w:val="18"/>
                <w:szCs w:val="18"/>
              </w:rPr>
            </w:pPr>
            <w:r w:rsidRPr="00304A44">
              <w:rPr>
                <w:rFonts w:ascii="方正仿宋_GBK" w:eastAsia="方正仿宋_GBK" w:hAnsi="Times New Roman" w:hint="eastAsia"/>
                <w:bCs/>
                <w:sz w:val="18"/>
                <w:szCs w:val="18"/>
              </w:rPr>
              <w:t>√</w:t>
            </w:r>
          </w:p>
        </w:tc>
      </w:tr>
      <w:tr w:rsidR="00420B26" w:rsidTr="00AB6013">
        <w:trPr>
          <w:trHeight w:val="1789"/>
          <w:jc w:val="center"/>
        </w:trPr>
        <w:tc>
          <w:tcPr>
            <w:tcW w:w="408" w:type="dxa"/>
            <w:vAlign w:val="center"/>
          </w:tcPr>
          <w:p w:rsidR="00420B26" w:rsidRPr="0052018D" w:rsidRDefault="00420B26" w:rsidP="00AB6013">
            <w:pPr>
              <w:pStyle w:val="Other10"/>
              <w:spacing w:line="240" w:lineRule="exact"/>
              <w:jc w:val="both"/>
              <w:rPr>
                <w:rFonts w:ascii="方正仿宋_GBK" w:eastAsia="方正仿宋_GBK" w:hAnsi="Times New Roman" w:cs="Times New Roman"/>
                <w:sz w:val="18"/>
                <w:szCs w:val="18"/>
                <w:lang w:val="en-US" w:eastAsia="zh-CN"/>
              </w:rPr>
            </w:pPr>
            <w:r w:rsidRPr="0052018D">
              <w:rPr>
                <w:rFonts w:ascii="方正仿宋_GBK" w:eastAsia="方正仿宋_GBK" w:hAnsi="Times New Roman" w:cs="Times New Roman" w:hint="eastAsia"/>
                <w:sz w:val="18"/>
                <w:szCs w:val="18"/>
                <w:lang w:val="en-US" w:eastAsia="zh-CN"/>
              </w:rPr>
              <w:lastRenderedPageBreak/>
              <w:t>9</w:t>
            </w:r>
          </w:p>
        </w:tc>
        <w:tc>
          <w:tcPr>
            <w:tcW w:w="622" w:type="dxa"/>
            <w:vAlign w:val="center"/>
          </w:tcPr>
          <w:p w:rsidR="00420B26" w:rsidRPr="0052018D" w:rsidRDefault="00420B26" w:rsidP="00AB6013">
            <w:pPr>
              <w:pStyle w:val="Other10"/>
              <w:spacing w:line="240" w:lineRule="exact"/>
              <w:jc w:val="both"/>
              <w:rPr>
                <w:rFonts w:ascii="方正仿宋_GBK" w:eastAsia="方正仿宋_GBK" w:hAnsi="Times New Roman" w:cs="Times New Roman"/>
                <w:sz w:val="18"/>
                <w:szCs w:val="18"/>
                <w:lang w:eastAsia="zh-CN"/>
              </w:rPr>
            </w:pPr>
            <w:r w:rsidRPr="0052018D">
              <w:rPr>
                <w:rFonts w:ascii="方正仿宋_GBK" w:eastAsia="方正仿宋_GBK" w:hAnsi="Times New Roman" w:cs="Times New Roman" w:hint="eastAsia"/>
                <w:sz w:val="18"/>
                <w:szCs w:val="18"/>
                <w:lang w:eastAsia="zh-CN"/>
              </w:rPr>
              <w:t>规划</w:t>
            </w:r>
          </w:p>
          <w:p w:rsidR="00420B26" w:rsidRPr="0052018D" w:rsidRDefault="00420B26" w:rsidP="00AB6013">
            <w:pPr>
              <w:pStyle w:val="Other10"/>
              <w:spacing w:line="240" w:lineRule="exact"/>
              <w:jc w:val="both"/>
              <w:rPr>
                <w:rFonts w:ascii="方正仿宋_GBK" w:eastAsia="方正仿宋_GBK" w:hAnsi="Times New Roman" w:cs="Times New Roman"/>
                <w:sz w:val="18"/>
                <w:szCs w:val="18"/>
                <w:lang w:eastAsia="zh-CN"/>
              </w:rPr>
            </w:pPr>
            <w:r w:rsidRPr="0052018D">
              <w:rPr>
                <w:rFonts w:ascii="方正仿宋_GBK" w:eastAsia="方正仿宋_GBK" w:hAnsi="Times New Roman" w:cs="Times New Roman" w:hint="eastAsia"/>
                <w:sz w:val="18"/>
                <w:szCs w:val="18"/>
                <w:lang w:eastAsia="zh-CN"/>
              </w:rPr>
              <w:t>编制</w:t>
            </w:r>
          </w:p>
        </w:tc>
        <w:tc>
          <w:tcPr>
            <w:tcW w:w="964" w:type="dxa"/>
            <w:gridSpan w:val="2"/>
            <w:vAlign w:val="center"/>
          </w:tcPr>
          <w:p w:rsidR="00420B26" w:rsidRPr="0052018D" w:rsidRDefault="00420B26" w:rsidP="00AB6013">
            <w:pPr>
              <w:pStyle w:val="Other10"/>
              <w:spacing w:line="240" w:lineRule="exact"/>
              <w:jc w:val="both"/>
              <w:rPr>
                <w:rFonts w:ascii="方正仿宋_GBK" w:eastAsia="方正仿宋_GBK" w:hAnsi="Times New Roman" w:cs="Times New Roman"/>
                <w:sz w:val="18"/>
                <w:szCs w:val="18"/>
              </w:rPr>
            </w:pPr>
            <w:r w:rsidRPr="0052018D">
              <w:rPr>
                <w:rFonts w:ascii="方正仿宋_GBK" w:eastAsia="方正仿宋_GBK" w:hAnsi="Times New Roman" w:cs="Times New Roman" w:hint="eastAsia"/>
                <w:color w:val="000000"/>
                <w:sz w:val="18"/>
                <w:szCs w:val="18"/>
                <w:lang w:val="en-US" w:eastAsia="zh-CN"/>
              </w:rPr>
              <w:t>专项规划</w:t>
            </w:r>
          </w:p>
        </w:tc>
        <w:tc>
          <w:tcPr>
            <w:tcW w:w="2743" w:type="dxa"/>
            <w:vAlign w:val="center"/>
          </w:tcPr>
          <w:p w:rsidR="00420B26" w:rsidRPr="0052018D" w:rsidRDefault="00420B26" w:rsidP="00AB6013">
            <w:pPr>
              <w:pStyle w:val="Other10"/>
              <w:spacing w:line="240" w:lineRule="exact"/>
              <w:jc w:val="both"/>
              <w:rPr>
                <w:rFonts w:ascii="方正仿宋_GBK" w:eastAsia="方正仿宋_GBK" w:hAnsi="Times New Roman" w:cs="Times New Roman"/>
                <w:sz w:val="18"/>
                <w:szCs w:val="18"/>
              </w:rPr>
            </w:pPr>
            <w:r w:rsidRPr="0052018D">
              <w:rPr>
                <w:rFonts w:ascii="方正仿宋_GBK" w:eastAsia="方正仿宋_GBK" w:hAnsi="Times New Roman" w:cs="Times New Roman" w:hint="eastAsia"/>
                <w:sz w:val="18"/>
                <w:szCs w:val="18"/>
              </w:rPr>
              <w:t>脱密后的文本及附图等</w:t>
            </w:r>
          </w:p>
        </w:tc>
        <w:tc>
          <w:tcPr>
            <w:tcW w:w="1317" w:type="dxa"/>
          </w:tcPr>
          <w:p w:rsidR="00420B26" w:rsidRPr="0052018D" w:rsidRDefault="00420B26" w:rsidP="00AB6013">
            <w:pPr>
              <w:pStyle w:val="Other10"/>
              <w:snapToGrid w:val="0"/>
              <w:spacing w:line="240" w:lineRule="exact"/>
              <w:jc w:val="both"/>
              <w:rPr>
                <w:rFonts w:ascii="方正仿宋_GBK" w:eastAsia="方正仿宋_GBK" w:hAnsi="Times New Roman" w:cs="Times New Roman"/>
                <w:sz w:val="18"/>
                <w:szCs w:val="18"/>
                <w:lang w:eastAsia="zh-CN"/>
              </w:rPr>
            </w:pPr>
            <w:r w:rsidRPr="0052018D">
              <w:rPr>
                <w:rFonts w:ascii="方正仿宋_GBK" w:eastAsia="方正仿宋_GBK" w:hAnsi="Times New Roman" w:cs="Times New Roman" w:hint="eastAsia"/>
                <w:sz w:val="18"/>
                <w:szCs w:val="18"/>
                <w:lang w:eastAsia="zh-CN"/>
              </w:rPr>
              <w:t>1、</w:t>
            </w:r>
            <w:r w:rsidRPr="0052018D">
              <w:rPr>
                <w:rFonts w:ascii="方正仿宋_GBK" w:eastAsia="方正仿宋_GBK" w:hAnsi="Times New Roman" w:cs="Times New Roman" w:hint="eastAsia"/>
                <w:sz w:val="18"/>
                <w:szCs w:val="18"/>
              </w:rPr>
              <w:t>《中华人民共和国城乡规划法》</w:t>
            </w:r>
            <w:r w:rsidRPr="0052018D">
              <w:rPr>
                <w:rFonts w:ascii="方正仿宋_GBK" w:eastAsia="方正仿宋_GBK" w:hAnsi="Times New Roman" w:cs="Times New Roman" w:hint="eastAsia"/>
                <w:sz w:val="18"/>
                <w:szCs w:val="18"/>
                <w:lang w:eastAsia="zh-CN"/>
              </w:rPr>
              <w:t>；2、</w:t>
            </w:r>
            <w:r w:rsidRPr="0052018D">
              <w:rPr>
                <w:rFonts w:ascii="方正仿宋_GBK" w:eastAsia="方正仿宋_GBK" w:hAnsi="Times New Roman" w:cs="Times New Roman" w:hint="eastAsia"/>
                <w:sz w:val="18"/>
                <w:szCs w:val="18"/>
              </w:rPr>
              <w:t>《中华人民共和国政府信息公开条例》</w:t>
            </w:r>
            <w:r w:rsidRPr="0052018D">
              <w:rPr>
                <w:rFonts w:ascii="方正仿宋_GBK" w:eastAsia="方正仿宋_GBK" w:hAnsi="Times New Roman" w:cs="Times New Roman" w:hint="eastAsia"/>
                <w:sz w:val="18"/>
                <w:szCs w:val="18"/>
                <w:lang w:eastAsia="zh-CN"/>
              </w:rPr>
              <w:t>；3、</w:t>
            </w:r>
            <w:r w:rsidRPr="0052018D">
              <w:rPr>
                <w:rFonts w:ascii="方正仿宋_GBK" w:eastAsia="方正仿宋_GBK" w:hAnsi="Times New Roman" w:cs="Times New Roman" w:hint="eastAsia"/>
                <w:sz w:val="18"/>
                <w:szCs w:val="18"/>
              </w:rPr>
              <w:t>《</w:t>
            </w:r>
            <w:r w:rsidRPr="0052018D">
              <w:rPr>
                <w:rFonts w:ascii="方正仿宋_GBK" w:eastAsia="方正仿宋_GBK" w:hAnsi="Times New Roman" w:cs="Times New Roman" w:hint="eastAsia"/>
                <w:sz w:val="18"/>
                <w:szCs w:val="18"/>
                <w:lang w:val="en-US" w:eastAsia="zh-CN"/>
              </w:rPr>
              <w:t>中共重庆市委重庆市人民政府关于建立重庆市国土空间规划体系做好新时代国土空间规划的意见</w:t>
            </w:r>
            <w:r w:rsidRPr="0052018D">
              <w:rPr>
                <w:rFonts w:ascii="方正仿宋_GBK" w:eastAsia="方正仿宋_GBK" w:hAnsi="Times New Roman" w:cs="Times New Roman" w:hint="eastAsia"/>
                <w:sz w:val="18"/>
                <w:szCs w:val="18"/>
              </w:rPr>
              <w:t>》</w:t>
            </w:r>
            <w:r w:rsidRPr="0052018D">
              <w:rPr>
                <w:rFonts w:ascii="方正仿宋_GBK" w:eastAsia="方正仿宋_GBK" w:hAnsi="Times New Roman" w:cs="Times New Roman" w:hint="eastAsia"/>
                <w:sz w:val="18"/>
                <w:szCs w:val="18"/>
                <w:lang w:eastAsia="zh-CN"/>
              </w:rPr>
              <w:t>。</w:t>
            </w:r>
          </w:p>
        </w:tc>
        <w:tc>
          <w:tcPr>
            <w:tcW w:w="1075" w:type="dxa"/>
            <w:vAlign w:val="center"/>
          </w:tcPr>
          <w:p w:rsidR="00420B26" w:rsidRPr="0052018D" w:rsidRDefault="00420B26" w:rsidP="00AB6013">
            <w:pPr>
              <w:pStyle w:val="Other10"/>
              <w:spacing w:line="240" w:lineRule="exact"/>
              <w:jc w:val="both"/>
              <w:rPr>
                <w:rFonts w:ascii="方正仿宋_GBK" w:eastAsia="方正仿宋_GBK" w:hAnsi="Times New Roman" w:cs="Times New Roman"/>
                <w:sz w:val="18"/>
                <w:szCs w:val="18"/>
              </w:rPr>
            </w:pPr>
            <w:r w:rsidRPr="0052018D">
              <w:rPr>
                <w:rFonts w:ascii="方正仿宋_GBK" w:eastAsia="方正仿宋_GBK" w:hAnsi="Times New Roman" w:cs="Times New Roman" w:hint="eastAsia"/>
                <w:sz w:val="18"/>
                <w:szCs w:val="18"/>
              </w:rPr>
              <w:t>信息形成或者变更之日起20 个工作</w:t>
            </w:r>
            <w:r w:rsidRPr="0052018D">
              <w:rPr>
                <w:rFonts w:ascii="方正仿宋_GBK" w:eastAsia="方正仿宋_GBK" w:hAnsi="Times New Roman" w:cs="Times New Roman" w:hint="eastAsia"/>
                <w:sz w:val="18"/>
                <w:szCs w:val="18"/>
                <w:lang w:val="en-US" w:eastAsia="zh-CN"/>
              </w:rPr>
              <w:t>日</w:t>
            </w:r>
            <w:r w:rsidRPr="0052018D">
              <w:rPr>
                <w:rFonts w:ascii="方正仿宋_GBK" w:eastAsia="方正仿宋_GBK" w:hAnsi="Times New Roman" w:cs="Times New Roman" w:hint="eastAsia"/>
                <w:sz w:val="18"/>
                <w:szCs w:val="18"/>
              </w:rPr>
              <w:t>内</w:t>
            </w:r>
          </w:p>
        </w:tc>
        <w:tc>
          <w:tcPr>
            <w:tcW w:w="1118" w:type="dxa"/>
            <w:vAlign w:val="center"/>
          </w:tcPr>
          <w:p w:rsidR="00420B26" w:rsidRPr="0052018D" w:rsidRDefault="00420B26" w:rsidP="00AB6013">
            <w:pPr>
              <w:pStyle w:val="Other10"/>
              <w:spacing w:line="240" w:lineRule="exact"/>
              <w:jc w:val="both"/>
              <w:rPr>
                <w:rFonts w:ascii="方正仿宋_GBK" w:eastAsia="方正仿宋_GBK" w:hAnsi="Times New Roman" w:cs="Times New Roman"/>
                <w:sz w:val="18"/>
                <w:szCs w:val="18"/>
              </w:rPr>
            </w:pPr>
            <w:r w:rsidRPr="0052018D">
              <w:rPr>
                <w:rFonts w:ascii="方正仿宋_GBK" w:eastAsia="方正仿宋_GBK" w:hAnsi="Times New Roman" w:cs="Times New Roman" w:hint="eastAsia"/>
                <w:sz w:val="18"/>
                <w:szCs w:val="18"/>
                <w:lang w:val="en-US" w:eastAsia="zh-CN"/>
              </w:rPr>
              <w:t>编制部门</w:t>
            </w:r>
          </w:p>
        </w:tc>
        <w:tc>
          <w:tcPr>
            <w:tcW w:w="2774" w:type="dxa"/>
            <w:vAlign w:val="center"/>
          </w:tcPr>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rPr>
              <w:t>■政府网站</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rPr>
              <w:t>□政府公报</w:t>
            </w:r>
          </w:p>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rPr>
              <w:t>■两微一端</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发布会/听证会</w:t>
            </w:r>
          </w:p>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广播电视</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纸质载体</w:t>
            </w:r>
          </w:p>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rPr>
              <w:t>■公开查阅点</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rPr>
              <w:t>■政府服务中心</w:t>
            </w:r>
          </w:p>
          <w:p w:rsidR="00420B26" w:rsidRDefault="00420B26" w:rsidP="00AB6013">
            <w:pPr>
              <w:pStyle w:val="Other10"/>
              <w:spacing w:line="240" w:lineRule="exact"/>
              <w:jc w:val="both"/>
              <w:rPr>
                <w:rFonts w:ascii="方正仿宋_GBK" w:eastAsia="方正仿宋_GBK" w:hAnsi="Times New Roman" w:cs="Times New Roman"/>
                <w:sz w:val="18"/>
                <w:szCs w:val="18"/>
                <w:lang w:eastAsia="zh-CN"/>
              </w:rPr>
            </w:pP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便民服务站</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rPr>
              <w:t>□入户/现场</w:t>
            </w:r>
          </w:p>
          <w:p w:rsidR="00420B26" w:rsidRPr="00304A44" w:rsidRDefault="00420B26" w:rsidP="00AB6013">
            <w:pPr>
              <w:pStyle w:val="Other10"/>
              <w:spacing w:line="240" w:lineRule="exact"/>
              <w:jc w:val="both"/>
              <w:rPr>
                <w:rFonts w:ascii="方正仿宋_GBK" w:eastAsia="方正仿宋_GBK" w:hAnsi="Times New Roman" w:cs="Times New Roman"/>
                <w:sz w:val="18"/>
                <w:szCs w:val="18"/>
              </w:rPr>
            </w:pP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社区/企事业单位/村公示栏（电子屏）</w:t>
            </w:r>
          </w:p>
          <w:p w:rsidR="00420B26" w:rsidRPr="00304A44" w:rsidRDefault="00420B26" w:rsidP="00AB6013">
            <w:pPr>
              <w:pStyle w:val="Other10"/>
              <w:tabs>
                <w:tab w:val="left" w:leader="underscore" w:pos="1440"/>
                <w:tab w:val="left" w:leader="underscore" w:pos="2165"/>
              </w:tabs>
              <w:spacing w:line="240" w:lineRule="exact"/>
              <w:rPr>
                <w:rFonts w:ascii="方正仿宋_GBK" w:eastAsia="方正仿宋_GBK"/>
                <w:color w:val="000000"/>
                <w:sz w:val="18"/>
                <w:szCs w:val="18"/>
              </w:rPr>
            </w:pP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精准推送</w:t>
            </w:r>
            <w:r>
              <w:rPr>
                <w:rFonts w:ascii="方正仿宋_GBK" w:eastAsia="方正仿宋_GBK" w:hAnsi="Times New Roman" w:cs="Times New Roman" w:hint="eastAsia"/>
                <w:sz w:val="18"/>
                <w:szCs w:val="18"/>
                <w:lang w:eastAsia="zh-CN"/>
              </w:rPr>
              <w:t xml:space="preserve">   </w:t>
            </w:r>
            <w:r w:rsidRPr="00304A44">
              <w:rPr>
                <w:rFonts w:ascii="方正仿宋_GBK" w:eastAsia="方正仿宋_GBK" w:hAnsi="Times New Roman" w:cs="Times New Roman" w:hint="eastAsia"/>
                <w:sz w:val="18"/>
                <w:szCs w:val="18"/>
                <w:lang w:val="zh-CN" w:eastAsia="zh-CN" w:bidi="zh-CN"/>
              </w:rPr>
              <w:t>□</w:t>
            </w:r>
            <w:r w:rsidRPr="00304A44">
              <w:rPr>
                <w:rFonts w:ascii="方正仿宋_GBK" w:eastAsia="方正仿宋_GBK" w:hAnsi="Times New Roman" w:cs="Times New Roman" w:hint="eastAsia"/>
                <w:sz w:val="18"/>
                <w:szCs w:val="18"/>
              </w:rPr>
              <w:t>其他</w:t>
            </w:r>
            <w:r w:rsidRPr="0052018D">
              <w:rPr>
                <w:rFonts w:ascii="方正仿宋_GBK" w:eastAsia="方正仿宋_GBK" w:hAnsi="Times New Roman" w:cs="Times New Roman" w:hint="eastAsia"/>
                <w:sz w:val="18"/>
                <w:szCs w:val="18"/>
              </w:rPr>
              <w:tab/>
            </w:r>
          </w:p>
        </w:tc>
        <w:tc>
          <w:tcPr>
            <w:tcW w:w="594" w:type="dxa"/>
            <w:vAlign w:val="center"/>
          </w:tcPr>
          <w:p w:rsidR="00420B26" w:rsidRPr="0052018D" w:rsidRDefault="00420B26" w:rsidP="00AB6013">
            <w:pPr>
              <w:spacing w:line="240" w:lineRule="exact"/>
              <w:jc w:val="center"/>
              <w:rPr>
                <w:rFonts w:ascii="方正仿宋_GBK" w:eastAsia="方正仿宋_GBK" w:hAnsi="Times New Roman"/>
                <w:sz w:val="18"/>
                <w:szCs w:val="18"/>
              </w:rPr>
            </w:pPr>
            <w:r w:rsidRPr="0052018D">
              <w:rPr>
                <w:rFonts w:ascii="方正仿宋_GBK" w:eastAsia="方正仿宋_GBK" w:hAnsi="Times New Roman" w:hint="eastAsia"/>
                <w:bCs/>
                <w:sz w:val="18"/>
                <w:szCs w:val="18"/>
              </w:rPr>
              <w:t>√</w:t>
            </w:r>
          </w:p>
        </w:tc>
        <w:tc>
          <w:tcPr>
            <w:tcW w:w="637" w:type="dxa"/>
          </w:tcPr>
          <w:p w:rsidR="00420B26" w:rsidRPr="0052018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52018D" w:rsidRDefault="00420B26" w:rsidP="00AB6013">
            <w:pPr>
              <w:pStyle w:val="Other10"/>
              <w:spacing w:line="240" w:lineRule="exact"/>
              <w:jc w:val="center"/>
              <w:rPr>
                <w:rFonts w:ascii="方正仿宋_GBK" w:eastAsia="方正仿宋_GBK" w:hAnsi="Times New Roman" w:cs="Times New Roman"/>
                <w:sz w:val="18"/>
                <w:szCs w:val="18"/>
              </w:rPr>
            </w:pPr>
            <w:r w:rsidRPr="0052018D">
              <w:rPr>
                <w:rFonts w:ascii="方正仿宋_GBK" w:eastAsia="方正仿宋_GBK" w:hAnsi="Times New Roman" w:cs="Times New Roman" w:hint="eastAsia"/>
                <w:bCs/>
                <w:color w:val="000000"/>
                <w:sz w:val="18"/>
                <w:szCs w:val="18"/>
              </w:rPr>
              <w:t>√</w:t>
            </w:r>
          </w:p>
        </w:tc>
        <w:tc>
          <w:tcPr>
            <w:tcW w:w="637" w:type="dxa"/>
          </w:tcPr>
          <w:p w:rsidR="00420B26" w:rsidRPr="0052018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52018D" w:rsidRDefault="00420B26" w:rsidP="00AB6013">
            <w:pPr>
              <w:spacing w:line="240" w:lineRule="exact"/>
              <w:jc w:val="center"/>
              <w:rPr>
                <w:rFonts w:ascii="方正仿宋_GBK" w:eastAsia="方正仿宋_GBK" w:hAnsi="Times New Roman"/>
                <w:sz w:val="18"/>
                <w:szCs w:val="18"/>
              </w:rPr>
            </w:pPr>
            <w:r w:rsidRPr="0052018D">
              <w:rPr>
                <w:rFonts w:ascii="方正仿宋_GBK" w:eastAsia="方正仿宋_GBK" w:hAnsi="Times New Roman" w:hint="eastAsia"/>
                <w:bCs/>
                <w:sz w:val="18"/>
                <w:szCs w:val="18"/>
              </w:rPr>
              <w:t>√</w:t>
            </w:r>
          </w:p>
        </w:tc>
        <w:tc>
          <w:tcPr>
            <w:tcW w:w="825" w:type="dxa"/>
          </w:tcPr>
          <w:p w:rsidR="00420B26" w:rsidRPr="0052018D" w:rsidRDefault="00420B26" w:rsidP="00AB6013">
            <w:pPr>
              <w:spacing w:line="240" w:lineRule="exact"/>
              <w:rPr>
                <w:rFonts w:ascii="方正仿宋_GBK" w:eastAsia="方正仿宋_GBK" w:hAnsi="Times New Roman"/>
                <w:color w:val="000000"/>
                <w:sz w:val="18"/>
                <w:szCs w:val="18"/>
              </w:rPr>
            </w:pPr>
          </w:p>
        </w:tc>
      </w:tr>
      <w:tr w:rsidR="00420B26" w:rsidTr="00AB6013">
        <w:trPr>
          <w:trHeight w:val="3880"/>
          <w:jc w:val="center"/>
        </w:trPr>
        <w:tc>
          <w:tcPr>
            <w:tcW w:w="408" w:type="dxa"/>
            <w:vAlign w:val="center"/>
          </w:tcPr>
          <w:p w:rsidR="00420B26" w:rsidRPr="0052018D" w:rsidRDefault="00420B26" w:rsidP="00AB6013">
            <w:pPr>
              <w:pStyle w:val="Other10"/>
              <w:spacing w:line="240" w:lineRule="exact"/>
              <w:jc w:val="both"/>
              <w:rPr>
                <w:rFonts w:ascii="方正仿宋_GBK" w:eastAsia="方正仿宋_GBK" w:hAnsi="Times New Roman" w:cs="Times New Roman"/>
                <w:sz w:val="18"/>
                <w:szCs w:val="18"/>
                <w:lang w:val="en-US" w:eastAsia="zh-CN"/>
              </w:rPr>
            </w:pPr>
            <w:r w:rsidRPr="0052018D">
              <w:rPr>
                <w:rFonts w:ascii="方正仿宋_GBK" w:eastAsia="方正仿宋_GBK" w:hAnsi="Times New Roman" w:cs="Times New Roman" w:hint="eastAsia"/>
                <w:sz w:val="18"/>
                <w:szCs w:val="18"/>
                <w:lang w:val="en-US" w:eastAsia="zh-CN"/>
              </w:rPr>
              <w:t>10</w:t>
            </w:r>
          </w:p>
        </w:tc>
        <w:tc>
          <w:tcPr>
            <w:tcW w:w="622" w:type="dxa"/>
            <w:vAlign w:val="center"/>
          </w:tcPr>
          <w:p w:rsidR="00420B26" w:rsidRPr="0052018D" w:rsidRDefault="00420B26" w:rsidP="00AB6013">
            <w:pPr>
              <w:pStyle w:val="Other10"/>
              <w:spacing w:line="240" w:lineRule="exact"/>
              <w:jc w:val="both"/>
              <w:rPr>
                <w:rFonts w:ascii="方正仿宋_GBK" w:eastAsia="方正仿宋_GBK" w:hAnsi="Times New Roman" w:cs="Times New Roman"/>
                <w:sz w:val="18"/>
                <w:szCs w:val="18"/>
                <w:lang w:eastAsia="zh-CN"/>
              </w:rPr>
            </w:pPr>
            <w:r w:rsidRPr="0052018D">
              <w:rPr>
                <w:rFonts w:ascii="方正仿宋_GBK" w:eastAsia="方正仿宋_GBK" w:hAnsi="Times New Roman" w:cs="Times New Roman" w:hint="eastAsia"/>
                <w:sz w:val="18"/>
                <w:szCs w:val="18"/>
                <w:lang w:eastAsia="zh-CN"/>
              </w:rPr>
              <w:t>规划</w:t>
            </w:r>
          </w:p>
          <w:p w:rsidR="00420B26" w:rsidRPr="0052018D" w:rsidRDefault="00420B26" w:rsidP="00AB6013">
            <w:pPr>
              <w:pStyle w:val="Other10"/>
              <w:spacing w:line="240" w:lineRule="exact"/>
              <w:jc w:val="both"/>
              <w:rPr>
                <w:rFonts w:ascii="方正仿宋_GBK" w:eastAsia="方正仿宋_GBK" w:hAnsi="Times New Roman" w:cs="Times New Roman"/>
                <w:sz w:val="18"/>
                <w:szCs w:val="18"/>
                <w:lang w:eastAsia="zh-CN"/>
              </w:rPr>
            </w:pPr>
            <w:r w:rsidRPr="0052018D">
              <w:rPr>
                <w:rFonts w:ascii="方正仿宋_GBK" w:eastAsia="方正仿宋_GBK" w:hAnsi="Times New Roman" w:cs="Times New Roman" w:hint="eastAsia"/>
                <w:sz w:val="18"/>
                <w:szCs w:val="18"/>
                <w:lang w:eastAsia="zh-CN"/>
              </w:rPr>
              <w:t>许可</w:t>
            </w:r>
          </w:p>
        </w:tc>
        <w:tc>
          <w:tcPr>
            <w:tcW w:w="964" w:type="dxa"/>
            <w:gridSpan w:val="2"/>
            <w:vAlign w:val="center"/>
          </w:tcPr>
          <w:p w:rsidR="00420B26" w:rsidRPr="0052018D" w:rsidRDefault="00420B26" w:rsidP="00AB6013">
            <w:pPr>
              <w:pStyle w:val="Other10"/>
              <w:spacing w:line="240" w:lineRule="exact"/>
              <w:jc w:val="both"/>
              <w:rPr>
                <w:rFonts w:ascii="方正仿宋_GBK" w:eastAsia="方正仿宋_GBK" w:hAnsi="Times New Roman" w:cs="Times New Roman"/>
                <w:sz w:val="18"/>
                <w:szCs w:val="18"/>
              </w:rPr>
            </w:pPr>
            <w:r w:rsidRPr="0052018D">
              <w:rPr>
                <w:rFonts w:ascii="方正仿宋_GBK" w:eastAsia="方正仿宋_GBK" w:hAnsi="Times New Roman" w:cs="Times New Roman" w:hint="eastAsia"/>
                <w:color w:val="000000"/>
                <w:sz w:val="18"/>
                <w:szCs w:val="18"/>
              </w:rPr>
              <w:t>建设项目选址意见书</w:t>
            </w:r>
          </w:p>
        </w:tc>
        <w:tc>
          <w:tcPr>
            <w:tcW w:w="2743" w:type="dxa"/>
            <w:vAlign w:val="center"/>
          </w:tcPr>
          <w:p w:rsidR="00420B26" w:rsidRPr="0052018D" w:rsidRDefault="00420B26" w:rsidP="00AB6013">
            <w:pPr>
              <w:pStyle w:val="Other10"/>
              <w:spacing w:line="240" w:lineRule="exact"/>
              <w:jc w:val="both"/>
              <w:rPr>
                <w:rFonts w:ascii="方正仿宋_GBK" w:eastAsia="方正仿宋_GBK" w:hAnsi="Times New Roman" w:cs="Times New Roman"/>
                <w:sz w:val="18"/>
                <w:szCs w:val="18"/>
              </w:rPr>
            </w:pPr>
            <w:r w:rsidRPr="0052018D">
              <w:rPr>
                <w:rFonts w:ascii="方正仿宋_GBK" w:eastAsia="方正仿宋_GBK" w:hAnsi="Times New Roman" w:cs="Times New Roman" w:hint="eastAsia"/>
                <w:color w:val="000000"/>
                <w:sz w:val="18"/>
                <w:szCs w:val="18"/>
              </w:rPr>
              <w:t>新办、变更、延续、补证、注销的办理情况（涉密项目除外）</w:t>
            </w:r>
          </w:p>
        </w:tc>
        <w:tc>
          <w:tcPr>
            <w:tcW w:w="1317" w:type="dxa"/>
            <w:vAlign w:val="center"/>
          </w:tcPr>
          <w:p w:rsidR="00420B26" w:rsidRPr="0052018D" w:rsidRDefault="00420B26" w:rsidP="00AB6013">
            <w:pPr>
              <w:pStyle w:val="Other10"/>
              <w:spacing w:line="240" w:lineRule="exact"/>
              <w:jc w:val="both"/>
              <w:rPr>
                <w:rFonts w:ascii="方正仿宋_GBK" w:eastAsia="方正仿宋_GBK" w:hAnsi="Times New Roman" w:cs="Times New Roman"/>
                <w:sz w:val="18"/>
                <w:szCs w:val="18"/>
                <w:lang w:eastAsia="zh-CN"/>
              </w:rPr>
            </w:pPr>
            <w:r w:rsidRPr="0052018D">
              <w:rPr>
                <w:rFonts w:ascii="方正仿宋_GBK" w:eastAsia="方正仿宋_GBK" w:hAnsi="Times New Roman" w:cs="Times New Roman" w:hint="eastAsia"/>
                <w:color w:val="000000"/>
                <w:sz w:val="18"/>
                <w:szCs w:val="18"/>
                <w:lang w:eastAsia="zh-CN"/>
              </w:rPr>
              <w:t>1、</w:t>
            </w:r>
            <w:r w:rsidRPr="0052018D">
              <w:rPr>
                <w:rFonts w:ascii="方正仿宋_GBK" w:eastAsia="方正仿宋_GBK" w:hAnsi="Times New Roman" w:cs="Times New Roman" w:hint="eastAsia"/>
                <w:color w:val="000000"/>
                <w:sz w:val="18"/>
                <w:szCs w:val="18"/>
              </w:rPr>
              <w:t>《中华人民共和国城乡规划法》</w:t>
            </w:r>
            <w:r w:rsidRPr="0052018D">
              <w:rPr>
                <w:rFonts w:ascii="方正仿宋_GBK" w:eastAsia="方正仿宋_GBK" w:hAnsi="Times New Roman" w:cs="Times New Roman" w:hint="eastAsia"/>
                <w:color w:val="000000"/>
                <w:sz w:val="18"/>
                <w:szCs w:val="18"/>
                <w:lang w:eastAsia="zh-CN"/>
              </w:rPr>
              <w:t>；2、</w:t>
            </w:r>
            <w:r w:rsidRPr="0052018D">
              <w:rPr>
                <w:rFonts w:ascii="方正仿宋_GBK" w:eastAsia="方正仿宋_GBK" w:hAnsi="Times New Roman" w:cs="Times New Roman" w:hint="eastAsia"/>
                <w:color w:val="000000"/>
                <w:sz w:val="18"/>
                <w:szCs w:val="18"/>
              </w:rPr>
              <w:t>《中华人民共和国政府信息公开条例》</w:t>
            </w:r>
            <w:r w:rsidRPr="0052018D">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52018D" w:rsidRDefault="00420B26" w:rsidP="00AB6013">
            <w:pPr>
              <w:pStyle w:val="Other10"/>
              <w:spacing w:line="240" w:lineRule="exact"/>
              <w:jc w:val="both"/>
              <w:rPr>
                <w:rFonts w:ascii="方正仿宋_GBK" w:eastAsia="方正仿宋_GBK" w:hAnsi="Times New Roman" w:cs="Times New Roman"/>
                <w:sz w:val="18"/>
                <w:szCs w:val="18"/>
              </w:rPr>
            </w:pPr>
            <w:r w:rsidRPr="0052018D">
              <w:rPr>
                <w:rFonts w:ascii="方正仿宋_GBK" w:eastAsia="方正仿宋_GBK" w:hAnsi="Times New Roman" w:cs="Times New Roman" w:hint="eastAsia"/>
                <w:color w:val="000000"/>
                <w:sz w:val="18"/>
                <w:szCs w:val="18"/>
              </w:rPr>
              <w:t>信息形成或者变更之日起20 个工作</w:t>
            </w:r>
            <w:r w:rsidRPr="0052018D">
              <w:rPr>
                <w:rFonts w:ascii="方正仿宋_GBK" w:eastAsia="方正仿宋_GBK" w:hAnsi="Times New Roman" w:cs="Times New Roman" w:hint="eastAsia"/>
                <w:color w:val="000000"/>
                <w:sz w:val="18"/>
                <w:szCs w:val="18"/>
                <w:lang w:val="en-US" w:eastAsia="zh-CN"/>
              </w:rPr>
              <w:t>日</w:t>
            </w:r>
            <w:r w:rsidRPr="0052018D">
              <w:rPr>
                <w:rFonts w:ascii="方正仿宋_GBK" w:eastAsia="方正仿宋_GBK" w:hAnsi="Times New Roman" w:cs="Times New Roman" w:hint="eastAsia"/>
                <w:color w:val="000000"/>
                <w:sz w:val="18"/>
                <w:szCs w:val="18"/>
              </w:rPr>
              <w:t>内</w:t>
            </w:r>
          </w:p>
        </w:tc>
        <w:tc>
          <w:tcPr>
            <w:tcW w:w="1118" w:type="dxa"/>
            <w:vAlign w:val="center"/>
          </w:tcPr>
          <w:p w:rsidR="00420B26" w:rsidRPr="0052018D" w:rsidRDefault="00420B26" w:rsidP="00AB6013">
            <w:pPr>
              <w:pStyle w:val="Other10"/>
              <w:spacing w:line="240" w:lineRule="exact"/>
              <w:jc w:val="both"/>
              <w:rPr>
                <w:rFonts w:ascii="方正仿宋_GBK" w:eastAsia="方正仿宋_GBK" w:hAnsi="Times New Roman" w:cs="Times New Roman"/>
                <w:sz w:val="18"/>
                <w:szCs w:val="18"/>
                <w:lang w:eastAsia="zh-CN"/>
              </w:rPr>
            </w:pPr>
            <w:proofErr w:type="gramStart"/>
            <w:r w:rsidRPr="0052018D">
              <w:rPr>
                <w:rFonts w:ascii="方正仿宋_GBK" w:eastAsia="方正仿宋_GBK" w:hAnsi="Times New Roman" w:cs="Times New Roman" w:hint="eastAsia"/>
                <w:color w:val="000000"/>
                <w:sz w:val="18"/>
                <w:szCs w:val="18"/>
                <w:lang w:eastAsia="zh-CN"/>
              </w:rPr>
              <w:t>两江新区</w:t>
            </w:r>
            <w:proofErr w:type="gramEnd"/>
            <w:r w:rsidRPr="0052018D">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52018D" w:rsidRDefault="00420B26" w:rsidP="00AB6013">
            <w:pPr>
              <w:pStyle w:val="Other10"/>
              <w:spacing w:line="240" w:lineRule="exact"/>
              <w:rPr>
                <w:rFonts w:ascii="方正仿宋_GBK" w:eastAsia="方正仿宋_GBK" w:hAnsi="Times New Roman" w:cs="Times New Roman"/>
                <w:sz w:val="18"/>
                <w:szCs w:val="18"/>
              </w:rPr>
            </w:pPr>
            <w:r w:rsidRPr="0052018D">
              <w:rPr>
                <w:rFonts w:ascii="方正仿宋_GBK" w:eastAsia="方正仿宋_GBK" w:hAnsi="Times New Roman" w:cs="Times New Roman" w:hint="eastAsia"/>
                <w:color w:val="000000"/>
                <w:sz w:val="18"/>
                <w:szCs w:val="18"/>
              </w:rPr>
              <w:t>■政府网站</w:t>
            </w:r>
            <w:r>
              <w:rPr>
                <w:rFonts w:ascii="方正仿宋_GBK" w:eastAsia="方正仿宋_GBK" w:hAnsi="Times New Roman" w:cs="Times New Roman" w:hint="eastAsia"/>
                <w:color w:val="000000"/>
                <w:sz w:val="18"/>
                <w:szCs w:val="18"/>
                <w:lang w:eastAsia="zh-CN"/>
              </w:rPr>
              <w:t xml:space="preserve"> </w:t>
            </w:r>
            <w:r w:rsidRPr="0052018D">
              <w:rPr>
                <w:rFonts w:ascii="方正仿宋_GBK" w:eastAsia="方正仿宋_GBK" w:hAnsi="Times New Roman" w:cs="Times New Roman" w:hint="eastAsia"/>
                <w:color w:val="000000"/>
                <w:sz w:val="18"/>
                <w:szCs w:val="18"/>
                <w:lang w:val="en-US" w:eastAsia="zh-CN"/>
              </w:rPr>
              <w:t xml:space="preserve">  </w:t>
            </w:r>
            <w:r w:rsidRPr="0052018D">
              <w:rPr>
                <w:rFonts w:ascii="方正仿宋_GBK" w:eastAsia="方正仿宋_GBK" w:hAnsi="Times New Roman" w:cs="Times New Roman" w:hint="eastAsia"/>
                <w:color w:val="000000"/>
                <w:sz w:val="18"/>
                <w:szCs w:val="18"/>
                <w:lang w:val="zh-CN" w:eastAsia="zh-CN" w:bidi="zh-CN"/>
              </w:rPr>
              <w:t>□</w:t>
            </w:r>
            <w:r w:rsidRPr="0052018D">
              <w:rPr>
                <w:rFonts w:ascii="方正仿宋_GBK" w:eastAsia="方正仿宋_GBK" w:hAnsi="Times New Roman" w:cs="Times New Roman" w:hint="eastAsia"/>
                <w:color w:val="000000"/>
                <w:sz w:val="18"/>
                <w:szCs w:val="18"/>
              </w:rPr>
              <w:t>政府公报</w:t>
            </w:r>
          </w:p>
          <w:p w:rsidR="00420B26" w:rsidRPr="0052018D" w:rsidRDefault="00420B26" w:rsidP="00AB6013">
            <w:pPr>
              <w:pStyle w:val="Other10"/>
              <w:spacing w:line="240" w:lineRule="exact"/>
              <w:rPr>
                <w:rFonts w:ascii="方正仿宋_GBK" w:eastAsia="方正仿宋_GBK" w:hAnsi="Times New Roman" w:cs="Times New Roman"/>
                <w:sz w:val="18"/>
                <w:szCs w:val="18"/>
              </w:rPr>
            </w:pPr>
            <w:r w:rsidRPr="0052018D">
              <w:rPr>
                <w:rFonts w:ascii="方正仿宋_GBK" w:eastAsia="方正仿宋_GBK" w:hAnsi="Times New Roman" w:cs="Times New Roman" w:hint="eastAsia"/>
                <w:color w:val="000000"/>
                <w:sz w:val="18"/>
                <w:szCs w:val="18"/>
              </w:rPr>
              <w:t>■两微一端</w:t>
            </w:r>
            <w:r w:rsidRPr="0052018D">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52018D">
              <w:rPr>
                <w:rFonts w:ascii="方正仿宋_GBK" w:eastAsia="方正仿宋_GBK" w:hAnsi="Times New Roman" w:cs="Times New Roman" w:hint="eastAsia"/>
                <w:color w:val="000000"/>
                <w:sz w:val="18"/>
                <w:szCs w:val="18"/>
                <w:lang w:val="en-US" w:eastAsia="zh-CN"/>
              </w:rPr>
              <w:t xml:space="preserve"> </w:t>
            </w:r>
            <w:r w:rsidRPr="0052018D">
              <w:rPr>
                <w:rFonts w:ascii="方正仿宋_GBK" w:eastAsia="方正仿宋_GBK" w:hAnsi="Times New Roman" w:cs="Times New Roman" w:hint="eastAsia"/>
                <w:color w:val="000000"/>
                <w:sz w:val="18"/>
                <w:szCs w:val="18"/>
                <w:lang w:val="zh-CN" w:eastAsia="zh-CN" w:bidi="zh-CN"/>
              </w:rPr>
              <w:t>□</w:t>
            </w:r>
            <w:r w:rsidRPr="0052018D">
              <w:rPr>
                <w:rFonts w:ascii="方正仿宋_GBK" w:eastAsia="方正仿宋_GBK" w:hAnsi="Times New Roman" w:cs="Times New Roman" w:hint="eastAsia"/>
                <w:color w:val="000000"/>
                <w:sz w:val="18"/>
                <w:szCs w:val="18"/>
              </w:rPr>
              <w:t>发布会/听证会</w:t>
            </w:r>
          </w:p>
          <w:p w:rsidR="00420B26" w:rsidRPr="0052018D" w:rsidRDefault="00420B26" w:rsidP="00AB6013">
            <w:pPr>
              <w:pStyle w:val="Other10"/>
              <w:spacing w:line="240" w:lineRule="exact"/>
              <w:rPr>
                <w:rFonts w:ascii="方正仿宋_GBK" w:eastAsia="方正仿宋_GBK" w:hAnsi="Times New Roman" w:cs="Times New Roman"/>
                <w:sz w:val="18"/>
                <w:szCs w:val="18"/>
              </w:rPr>
            </w:pPr>
            <w:r w:rsidRPr="0052018D">
              <w:rPr>
                <w:rFonts w:ascii="方正仿宋_GBK" w:eastAsia="方正仿宋_GBK" w:hAnsi="Times New Roman" w:cs="Times New Roman" w:hint="eastAsia"/>
                <w:color w:val="000000"/>
                <w:sz w:val="18"/>
                <w:szCs w:val="18"/>
                <w:lang w:val="zh-CN" w:eastAsia="zh-CN" w:bidi="zh-CN"/>
              </w:rPr>
              <w:t>□</w:t>
            </w:r>
            <w:r w:rsidRPr="0052018D">
              <w:rPr>
                <w:rFonts w:ascii="方正仿宋_GBK" w:eastAsia="方正仿宋_GBK" w:hAnsi="Times New Roman" w:cs="Times New Roman" w:hint="eastAsia"/>
                <w:color w:val="000000"/>
                <w:sz w:val="18"/>
                <w:szCs w:val="18"/>
              </w:rPr>
              <w:t>广播电视</w:t>
            </w:r>
            <w:r w:rsidRPr="0052018D">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52018D">
              <w:rPr>
                <w:rFonts w:ascii="方正仿宋_GBK" w:eastAsia="方正仿宋_GBK" w:hAnsi="Times New Roman" w:cs="Times New Roman" w:hint="eastAsia"/>
                <w:color w:val="000000"/>
                <w:sz w:val="18"/>
                <w:szCs w:val="18"/>
                <w:lang w:val="zh-CN" w:eastAsia="zh-CN" w:bidi="zh-CN"/>
              </w:rPr>
              <w:t>□</w:t>
            </w:r>
            <w:r w:rsidRPr="0052018D">
              <w:rPr>
                <w:rFonts w:ascii="方正仿宋_GBK" w:eastAsia="方正仿宋_GBK" w:hAnsi="Times New Roman" w:cs="Times New Roman" w:hint="eastAsia"/>
                <w:color w:val="000000"/>
                <w:sz w:val="18"/>
                <w:szCs w:val="18"/>
              </w:rPr>
              <w:t xml:space="preserve">纸质载体 </w:t>
            </w:r>
          </w:p>
          <w:p w:rsidR="00420B26" w:rsidRPr="0052018D" w:rsidRDefault="00420B26" w:rsidP="00AB6013">
            <w:pPr>
              <w:pStyle w:val="Other10"/>
              <w:spacing w:line="240" w:lineRule="exact"/>
              <w:rPr>
                <w:rFonts w:ascii="方正仿宋_GBK" w:eastAsia="方正仿宋_GBK" w:hAnsi="Times New Roman" w:cs="Times New Roman"/>
                <w:sz w:val="18"/>
                <w:szCs w:val="18"/>
              </w:rPr>
            </w:pPr>
            <w:r w:rsidRPr="0052018D">
              <w:rPr>
                <w:rFonts w:ascii="方正仿宋_GBK" w:eastAsia="方正仿宋_GBK" w:hAnsi="Times New Roman" w:cs="Times New Roman" w:hint="eastAsia"/>
                <w:color w:val="000000"/>
                <w:sz w:val="18"/>
                <w:szCs w:val="18"/>
                <w:lang w:val="zh-CN" w:eastAsia="zh-CN" w:bidi="zh-CN"/>
              </w:rPr>
              <w:t>□</w:t>
            </w:r>
            <w:r w:rsidRPr="0052018D">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52018D">
              <w:rPr>
                <w:rFonts w:ascii="方正仿宋_GBK" w:eastAsia="方正仿宋_GBK" w:hAnsi="Times New Roman" w:cs="Times New Roman" w:hint="eastAsia"/>
                <w:color w:val="000000"/>
                <w:sz w:val="18"/>
                <w:szCs w:val="18"/>
              </w:rPr>
              <w:t xml:space="preserve">■政府服务中心 </w:t>
            </w:r>
          </w:p>
          <w:p w:rsidR="00420B26" w:rsidRPr="0052018D" w:rsidRDefault="00420B26" w:rsidP="00AB6013">
            <w:pPr>
              <w:pStyle w:val="Other10"/>
              <w:spacing w:line="240" w:lineRule="exact"/>
              <w:rPr>
                <w:rFonts w:ascii="方正仿宋_GBK" w:eastAsia="方正仿宋_GBK" w:hAnsi="Times New Roman" w:cs="Times New Roman"/>
                <w:sz w:val="18"/>
                <w:szCs w:val="18"/>
              </w:rPr>
            </w:pPr>
            <w:r w:rsidRPr="0052018D">
              <w:rPr>
                <w:rFonts w:ascii="方正仿宋_GBK" w:eastAsia="方正仿宋_GBK" w:hAnsi="Times New Roman" w:cs="Times New Roman" w:hint="eastAsia"/>
                <w:color w:val="000000"/>
                <w:sz w:val="18"/>
                <w:szCs w:val="18"/>
                <w:lang w:val="zh-CN" w:eastAsia="zh-CN" w:bidi="zh-CN"/>
              </w:rPr>
              <w:t>□</w:t>
            </w:r>
            <w:r w:rsidRPr="0052018D">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52018D">
              <w:rPr>
                <w:rFonts w:ascii="方正仿宋_GBK" w:eastAsia="方正仿宋_GBK" w:hAnsi="Times New Roman" w:cs="Times New Roman" w:hint="eastAsia"/>
                <w:color w:val="000000"/>
                <w:sz w:val="18"/>
                <w:szCs w:val="18"/>
              </w:rPr>
              <w:t xml:space="preserve">□入户/现场 </w:t>
            </w:r>
          </w:p>
          <w:p w:rsidR="00420B26" w:rsidRPr="0052018D" w:rsidRDefault="00420B26" w:rsidP="00AB6013">
            <w:pPr>
              <w:pStyle w:val="Other10"/>
              <w:spacing w:line="240" w:lineRule="exact"/>
              <w:rPr>
                <w:rFonts w:ascii="方正仿宋_GBK" w:eastAsia="方正仿宋_GBK" w:hAnsi="Times New Roman" w:cs="Times New Roman"/>
                <w:sz w:val="18"/>
                <w:szCs w:val="18"/>
              </w:rPr>
            </w:pPr>
            <w:r w:rsidRPr="0052018D">
              <w:rPr>
                <w:rFonts w:ascii="方正仿宋_GBK" w:eastAsia="方正仿宋_GBK" w:hAnsi="Times New Roman" w:cs="Times New Roman" w:hint="eastAsia"/>
                <w:color w:val="000000"/>
                <w:sz w:val="18"/>
                <w:szCs w:val="18"/>
                <w:lang w:val="zh-CN" w:eastAsia="zh-CN" w:bidi="zh-CN"/>
              </w:rPr>
              <w:t>□</w:t>
            </w:r>
            <w:r w:rsidRPr="0052018D">
              <w:rPr>
                <w:rFonts w:ascii="方正仿宋_GBK" w:eastAsia="方正仿宋_GBK" w:hAnsi="Times New Roman" w:cs="Times New Roman" w:hint="eastAsia"/>
                <w:color w:val="000000"/>
                <w:sz w:val="18"/>
                <w:szCs w:val="18"/>
              </w:rPr>
              <w:t>社区/企事业单位/村公示栏（电子屏）</w:t>
            </w:r>
          </w:p>
          <w:p w:rsidR="00420B26" w:rsidRPr="0052018D" w:rsidRDefault="00420B26" w:rsidP="00AB6013">
            <w:pPr>
              <w:pStyle w:val="Other10"/>
              <w:spacing w:line="240" w:lineRule="exact"/>
              <w:rPr>
                <w:rFonts w:ascii="方正仿宋_GBK" w:eastAsia="方正仿宋_GBK" w:hAnsi="Times New Roman" w:cs="Times New Roman"/>
                <w:color w:val="000000"/>
                <w:sz w:val="18"/>
                <w:szCs w:val="18"/>
              </w:rPr>
            </w:pPr>
            <w:r w:rsidRPr="0052018D">
              <w:rPr>
                <w:rFonts w:ascii="方正仿宋_GBK" w:eastAsia="方正仿宋_GBK" w:hAnsi="Times New Roman" w:cs="Times New Roman" w:hint="eastAsia"/>
                <w:color w:val="000000"/>
                <w:sz w:val="18"/>
                <w:szCs w:val="18"/>
                <w:lang w:val="zh-CN" w:eastAsia="zh-CN" w:bidi="zh-CN"/>
              </w:rPr>
              <w:t>□</w:t>
            </w:r>
            <w:r w:rsidRPr="0052018D">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52018D">
              <w:rPr>
                <w:rFonts w:ascii="方正仿宋_GBK" w:eastAsia="方正仿宋_GBK" w:hAnsi="Times New Roman" w:cs="Times New Roman" w:hint="eastAsia"/>
                <w:color w:val="000000"/>
                <w:sz w:val="18"/>
                <w:szCs w:val="18"/>
                <w:lang w:val="en-US" w:eastAsia="zh-CN"/>
              </w:rPr>
              <w:t xml:space="preserve">  </w:t>
            </w:r>
            <w:r w:rsidRPr="0052018D">
              <w:rPr>
                <w:rFonts w:ascii="方正仿宋_GBK" w:eastAsia="方正仿宋_GBK" w:hAnsi="Times New Roman" w:cs="Times New Roman" w:hint="eastAsia"/>
                <w:color w:val="000000"/>
                <w:sz w:val="18"/>
                <w:szCs w:val="18"/>
                <w:lang w:val="zh-CN" w:eastAsia="zh-CN" w:bidi="zh-CN"/>
              </w:rPr>
              <w:t>□</w:t>
            </w:r>
            <w:r w:rsidRPr="0052018D">
              <w:rPr>
                <w:rFonts w:ascii="方正仿宋_GBK" w:eastAsia="方正仿宋_GBK" w:hAnsi="Times New Roman" w:cs="Times New Roman" w:hint="eastAsia"/>
                <w:color w:val="000000"/>
                <w:sz w:val="18"/>
                <w:szCs w:val="18"/>
              </w:rPr>
              <w:t>其他</w:t>
            </w:r>
            <w:r w:rsidRPr="0052018D">
              <w:rPr>
                <w:rFonts w:ascii="方正仿宋_GBK" w:eastAsia="方正仿宋_GBK" w:hAnsi="Times New Roman" w:cs="Times New Roman" w:hint="eastAsia"/>
                <w:color w:val="000000"/>
                <w:sz w:val="18"/>
                <w:szCs w:val="18"/>
                <w:u w:val="single"/>
              </w:rPr>
              <w:tab/>
            </w:r>
          </w:p>
        </w:tc>
        <w:tc>
          <w:tcPr>
            <w:tcW w:w="594" w:type="dxa"/>
            <w:vAlign w:val="center"/>
          </w:tcPr>
          <w:p w:rsidR="00420B26" w:rsidRPr="0052018D" w:rsidRDefault="00420B26" w:rsidP="00AB6013">
            <w:pPr>
              <w:spacing w:line="240" w:lineRule="exact"/>
              <w:jc w:val="center"/>
              <w:rPr>
                <w:rFonts w:ascii="方正仿宋_GBK" w:eastAsia="方正仿宋_GBK" w:hAnsi="Times New Roman"/>
                <w:sz w:val="18"/>
                <w:szCs w:val="18"/>
              </w:rPr>
            </w:pPr>
            <w:r w:rsidRPr="0052018D">
              <w:rPr>
                <w:rFonts w:ascii="方正仿宋_GBK" w:eastAsia="方正仿宋_GBK" w:hAnsi="Times New Roman" w:hint="eastAsia"/>
                <w:sz w:val="18"/>
                <w:szCs w:val="18"/>
              </w:rPr>
              <w:t>√</w:t>
            </w:r>
          </w:p>
        </w:tc>
        <w:tc>
          <w:tcPr>
            <w:tcW w:w="637" w:type="dxa"/>
          </w:tcPr>
          <w:p w:rsidR="00420B26" w:rsidRPr="0052018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52018D" w:rsidRDefault="00420B26" w:rsidP="00AB6013">
            <w:pPr>
              <w:spacing w:line="240" w:lineRule="exact"/>
              <w:jc w:val="center"/>
              <w:rPr>
                <w:rFonts w:ascii="方正仿宋_GBK" w:eastAsia="方正仿宋_GBK" w:hAnsi="Times New Roman"/>
                <w:sz w:val="18"/>
                <w:szCs w:val="18"/>
              </w:rPr>
            </w:pPr>
            <w:r w:rsidRPr="0052018D">
              <w:rPr>
                <w:rFonts w:ascii="方正仿宋_GBK" w:eastAsia="方正仿宋_GBK" w:hAnsi="Times New Roman" w:hint="eastAsia"/>
                <w:sz w:val="18"/>
                <w:szCs w:val="18"/>
              </w:rPr>
              <w:t>√</w:t>
            </w:r>
          </w:p>
        </w:tc>
        <w:tc>
          <w:tcPr>
            <w:tcW w:w="637" w:type="dxa"/>
          </w:tcPr>
          <w:p w:rsidR="00420B26" w:rsidRPr="0052018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52018D" w:rsidRDefault="00420B26" w:rsidP="00AB6013">
            <w:pPr>
              <w:pStyle w:val="Other10"/>
              <w:spacing w:line="240" w:lineRule="exact"/>
              <w:jc w:val="center"/>
              <w:rPr>
                <w:rFonts w:ascii="方正仿宋_GBK" w:eastAsia="方正仿宋_GBK" w:hAnsi="Times New Roman" w:cs="Times New Roman"/>
                <w:sz w:val="18"/>
                <w:szCs w:val="18"/>
              </w:rPr>
            </w:pPr>
            <w:r w:rsidRPr="0052018D">
              <w:rPr>
                <w:rFonts w:ascii="方正仿宋_GBK" w:eastAsia="方正仿宋_GBK" w:hAnsi="Times New Roman" w:cs="Times New Roman" w:hint="eastAsia"/>
                <w:color w:val="000000"/>
                <w:sz w:val="18"/>
                <w:szCs w:val="18"/>
              </w:rPr>
              <w:t>√</w:t>
            </w:r>
          </w:p>
        </w:tc>
        <w:tc>
          <w:tcPr>
            <w:tcW w:w="825" w:type="dxa"/>
          </w:tcPr>
          <w:p w:rsidR="00420B26" w:rsidRPr="0052018D" w:rsidRDefault="00420B26" w:rsidP="00AB6013">
            <w:pPr>
              <w:spacing w:line="240" w:lineRule="exact"/>
              <w:rPr>
                <w:rFonts w:ascii="方正仿宋_GBK" w:eastAsia="方正仿宋_GBK" w:hAnsi="Times New Roman"/>
                <w:color w:val="000000"/>
                <w:sz w:val="18"/>
                <w:szCs w:val="18"/>
              </w:rPr>
            </w:pPr>
          </w:p>
        </w:tc>
      </w:tr>
      <w:tr w:rsidR="00420B26" w:rsidTr="00AB6013">
        <w:trPr>
          <w:trHeight w:val="2461"/>
          <w:jc w:val="center"/>
        </w:trPr>
        <w:tc>
          <w:tcPr>
            <w:tcW w:w="408" w:type="dxa"/>
            <w:vMerge w:val="restart"/>
            <w:vAlign w:val="center"/>
          </w:tcPr>
          <w:p w:rsidR="00420B26" w:rsidRPr="0052018D" w:rsidRDefault="00420B26" w:rsidP="00AB6013">
            <w:pPr>
              <w:pStyle w:val="Other10"/>
              <w:spacing w:line="240" w:lineRule="exact"/>
              <w:jc w:val="both"/>
              <w:rPr>
                <w:rFonts w:ascii="方正仿宋_GBK" w:eastAsia="方正仿宋_GBK" w:hAnsi="Times New Roman" w:cs="Times New Roman"/>
                <w:color w:val="000000"/>
                <w:sz w:val="18"/>
                <w:szCs w:val="18"/>
                <w:lang w:val="en-US" w:eastAsia="zh-CN"/>
              </w:rPr>
            </w:pPr>
            <w:r w:rsidRPr="0052018D">
              <w:rPr>
                <w:rFonts w:ascii="方正仿宋_GBK" w:eastAsia="方正仿宋_GBK" w:hAnsi="Times New Roman" w:cs="Times New Roman" w:hint="eastAsia"/>
                <w:color w:val="000000"/>
                <w:sz w:val="18"/>
                <w:szCs w:val="18"/>
                <w:lang w:val="en-US" w:eastAsia="zh-CN"/>
              </w:rPr>
              <w:lastRenderedPageBreak/>
              <w:t>11</w:t>
            </w:r>
          </w:p>
        </w:tc>
        <w:tc>
          <w:tcPr>
            <w:tcW w:w="622" w:type="dxa"/>
            <w:vMerge w:val="restart"/>
            <w:vAlign w:val="center"/>
          </w:tcPr>
          <w:p w:rsidR="00420B26" w:rsidRPr="00E924F5" w:rsidRDefault="00420B26" w:rsidP="00AB6013">
            <w:pPr>
              <w:pStyle w:val="Other10"/>
              <w:spacing w:line="240" w:lineRule="exact"/>
              <w:jc w:val="both"/>
              <w:rPr>
                <w:rFonts w:ascii="方正仿宋_GBK" w:eastAsia="方正仿宋_GBK" w:hAnsi="Times New Roman" w:cs="Times New Roman"/>
                <w:sz w:val="18"/>
                <w:szCs w:val="18"/>
                <w:lang w:eastAsia="zh-CN"/>
              </w:rPr>
            </w:pPr>
            <w:r w:rsidRPr="00E924F5">
              <w:rPr>
                <w:rFonts w:ascii="方正仿宋_GBK" w:eastAsia="方正仿宋_GBK" w:hAnsi="Times New Roman" w:cs="Times New Roman" w:hint="eastAsia"/>
                <w:color w:val="000000"/>
                <w:sz w:val="18"/>
                <w:szCs w:val="18"/>
              </w:rPr>
              <w:t>规划许可</w:t>
            </w:r>
          </w:p>
        </w:tc>
        <w:tc>
          <w:tcPr>
            <w:tcW w:w="397" w:type="dxa"/>
            <w:vMerge w:val="restart"/>
            <w:vAlign w:val="center"/>
          </w:tcPr>
          <w:p w:rsidR="00420B26" w:rsidRPr="00D466DF" w:rsidRDefault="00420B26" w:rsidP="00AB6013">
            <w:pPr>
              <w:pStyle w:val="Other10"/>
              <w:spacing w:line="200" w:lineRule="exact"/>
              <w:jc w:val="both"/>
              <w:rPr>
                <w:rFonts w:ascii="方正仿宋_GBK" w:eastAsia="方正仿宋_GBK" w:hAnsi="Times New Roman" w:cs="Times New Roman"/>
                <w:color w:val="000000"/>
                <w:sz w:val="15"/>
                <w:szCs w:val="15"/>
              </w:rPr>
            </w:pPr>
            <w:r w:rsidRPr="00D466DF">
              <w:rPr>
                <w:rFonts w:ascii="方正仿宋_GBK" w:eastAsia="方正仿宋_GBK" w:hAnsi="Times New Roman" w:cs="Times New Roman" w:hint="eastAsia"/>
                <w:color w:val="000000"/>
                <w:sz w:val="15"/>
                <w:szCs w:val="15"/>
              </w:rPr>
              <w:t>建设用地规划许可证</w:t>
            </w:r>
          </w:p>
        </w:tc>
        <w:tc>
          <w:tcPr>
            <w:tcW w:w="567" w:type="dxa"/>
            <w:vAlign w:val="center"/>
          </w:tcPr>
          <w:p w:rsidR="00420B26" w:rsidRPr="00D466DF" w:rsidRDefault="00420B26" w:rsidP="00AB6013">
            <w:pPr>
              <w:pStyle w:val="Other10"/>
              <w:spacing w:line="200" w:lineRule="exact"/>
              <w:jc w:val="both"/>
              <w:rPr>
                <w:rFonts w:ascii="方正仿宋_GBK" w:eastAsia="方正仿宋_GBK" w:hAnsi="Times New Roman" w:cs="Times New Roman"/>
                <w:color w:val="000000"/>
                <w:sz w:val="15"/>
                <w:szCs w:val="15"/>
              </w:rPr>
            </w:pPr>
            <w:r w:rsidRPr="00D466DF">
              <w:rPr>
                <w:rFonts w:ascii="方正仿宋_GBK" w:eastAsia="方正仿宋_GBK" w:hAnsi="Times New Roman" w:cs="Times New Roman"/>
                <w:color w:val="000000"/>
                <w:sz w:val="15"/>
                <w:szCs w:val="15"/>
              </w:rPr>
              <w:t>建设用地改变用途审核</w:t>
            </w:r>
          </w:p>
        </w:tc>
        <w:tc>
          <w:tcPr>
            <w:tcW w:w="2743" w:type="dxa"/>
            <w:vAlign w:val="center"/>
          </w:tcPr>
          <w:p w:rsidR="00420B26" w:rsidRPr="00E924F5" w:rsidRDefault="00420B26" w:rsidP="00AB6013">
            <w:pPr>
              <w:pStyle w:val="Other10"/>
              <w:spacing w:line="200" w:lineRule="exact"/>
              <w:jc w:val="both"/>
              <w:rPr>
                <w:rFonts w:ascii="方正仿宋_GBK" w:eastAsia="方正仿宋_GBK" w:hAnsi="Times New Roman" w:cs="Times New Roman"/>
                <w:color w:val="000000"/>
                <w:sz w:val="18"/>
                <w:szCs w:val="18"/>
              </w:rPr>
            </w:pPr>
            <w:r w:rsidRPr="00E924F5">
              <w:rPr>
                <w:rFonts w:ascii="方正仿宋_GBK" w:eastAsia="方正仿宋_GBK" w:hAnsi="Times New Roman" w:cs="Times New Roman"/>
                <w:color w:val="000000"/>
                <w:sz w:val="18"/>
                <w:szCs w:val="18"/>
              </w:rPr>
              <w:t>新办、变更、延续、补证、注销的办理情况（涉密项目除外）</w:t>
            </w:r>
          </w:p>
        </w:tc>
        <w:tc>
          <w:tcPr>
            <w:tcW w:w="1317" w:type="dxa"/>
          </w:tcPr>
          <w:p w:rsidR="00420B26" w:rsidRPr="0052018D"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52018D">
              <w:rPr>
                <w:rFonts w:ascii="方正仿宋_GBK" w:eastAsia="方正仿宋_GBK" w:hAnsi="Times New Roman" w:cs="Times New Roman" w:hint="eastAsia"/>
                <w:color w:val="000000"/>
                <w:sz w:val="18"/>
                <w:szCs w:val="18"/>
                <w:lang w:eastAsia="zh-CN"/>
              </w:rPr>
              <w:t>1、</w:t>
            </w:r>
            <w:r w:rsidRPr="0052018D">
              <w:rPr>
                <w:rFonts w:ascii="方正仿宋_GBK" w:eastAsia="方正仿宋_GBK" w:hAnsi="Times New Roman" w:cs="Times New Roman" w:hint="eastAsia"/>
                <w:color w:val="000000"/>
                <w:sz w:val="18"/>
                <w:szCs w:val="18"/>
              </w:rPr>
              <w:t>《中华人民共和国城乡规划法》</w:t>
            </w:r>
            <w:r w:rsidRPr="0052018D">
              <w:rPr>
                <w:rFonts w:ascii="方正仿宋_GBK" w:eastAsia="方正仿宋_GBK" w:hAnsi="Times New Roman" w:cs="Times New Roman" w:hint="eastAsia"/>
                <w:color w:val="000000"/>
                <w:sz w:val="18"/>
                <w:szCs w:val="18"/>
                <w:lang w:eastAsia="zh-CN"/>
              </w:rPr>
              <w:t>；2、</w:t>
            </w:r>
            <w:r w:rsidRPr="0052018D">
              <w:rPr>
                <w:rFonts w:ascii="方正仿宋_GBK" w:eastAsia="方正仿宋_GBK" w:hAnsi="Times New Roman" w:cs="Times New Roman" w:hint="eastAsia"/>
                <w:color w:val="000000"/>
                <w:sz w:val="18"/>
                <w:szCs w:val="18"/>
              </w:rPr>
              <w:t>《中华人民共和国政府信息公开条例》</w:t>
            </w:r>
            <w:r w:rsidRPr="0052018D">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52018D" w:rsidRDefault="00420B26" w:rsidP="00AB6013">
            <w:pPr>
              <w:pStyle w:val="Other10"/>
              <w:spacing w:line="240" w:lineRule="exact"/>
              <w:jc w:val="both"/>
              <w:rPr>
                <w:rFonts w:ascii="方正仿宋_GBK" w:eastAsia="方正仿宋_GBK" w:hAnsi="Times New Roman" w:cs="Times New Roman"/>
                <w:color w:val="000000"/>
                <w:sz w:val="18"/>
                <w:szCs w:val="18"/>
              </w:rPr>
            </w:pPr>
            <w:r w:rsidRPr="0052018D">
              <w:rPr>
                <w:rFonts w:ascii="方正仿宋_GBK" w:eastAsia="方正仿宋_GBK" w:hAnsi="Times New Roman" w:cs="Times New Roman" w:hint="eastAsia"/>
                <w:color w:val="000000"/>
                <w:sz w:val="18"/>
                <w:szCs w:val="18"/>
              </w:rPr>
              <w:t>信息形成, 或者变更之日起20 个工作日内</w:t>
            </w:r>
          </w:p>
        </w:tc>
        <w:tc>
          <w:tcPr>
            <w:tcW w:w="1118" w:type="dxa"/>
            <w:vAlign w:val="center"/>
          </w:tcPr>
          <w:p w:rsidR="00420B26" w:rsidRPr="0052018D"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proofErr w:type="gramStart"/>
            <w:r w:rsidRPr="0052018D">
              <w:rPr>
                <w:rFonts w:ascii="方正仿宋_GBK" w:eastAsia="方正仿宋_GBK" w:hAnsi="Times New Roman" w:cs="Times New Roman" w:hint="eastAsia"/>
                <w:color w:val="000000"/>
                <w:sz w:val="18"/>
                <w:szCs w:val="18"/>
                <w:lang w:eastAsia="zh-CN"/>
              </w:rPr>
              <w:t>两江新区</w:t>
            </w:r>
            <w:proofErr w:type="gramEnd"/>
            <w:r w:rsidRPr="0052018D">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52018D" w:rsidRDefault="00420B26" w:rsidP="00AB6013">
            <w:pPr>
              <w:pStyle w:val="Other10"/>
              <w:spacing w:line="220" w:lineRule="exact"/>
              <w:rPr>
                <w:rFonts w:ascii="方正仿宋_GBK" w:eastAsia="方正仿宋_GBK" w:hAnsi="Times New Roman" w:cs="Times New Roman"/>
                <w:sz w:val="18"/>
                <w:szCs w:val="18"/>
              </w:rPr>
            </w:pPr>
            <w:r w:rsidRPr="0052018D">
              <w:rPr>
                <w:rFonts w:ascii="方正仿宋_GBK" w:eastAsia="方正仿宋_GBK" w:hAnsi="Times New Roman" w:cs="Times New Roman" w:hint="eastAsia"/>
                <w:color w:val="000000"/>
                <w:sz w:val="18"/>
                <w:szCs w:val="18"/>
              </w:rPr>
              <w:t>■政府网站</w:t>
            </w:r>
            <w:r>
              <w:rPr>
                <w:rFonts w:ascii="方正仿宋_GBK" w:eastAsia="方正仿宋_GBK" w:hAnsi="Times New Roman" w:cs="Times New Roman" w:hint="eastAsia"/>
                <w:color w:val="000000"/>
                <w:sz w:val="18"/>
                <w:szCs w:val="18"/>
                <w:lang w:eastAsia="zh-CN"/>
              </w:rPr>
              <w:t xml:space="preserve"> </w:t>
            </w:r>
            <w:r w:rsidRPr="0052018D">
              <w:rPr>
                <w:rFonts w:ascii="方正仿宋_GBK" w:eastAsia="方正仿宋_GBK" w:hAnsi="Times New Roman" w:cs="Times New Roman" w:hint="eastAsia"/>
                <w:color w:val="000000"/>
                <w:sz w:val="18"/>
                <w:szCs w:val="18"/>
                <w:lang w:val="en-US" w:eastAsia="zh-CN"/>
              </w:rPr>
              <w:t xml:space="preserve">  </w:t>
            </w:r>
            <w:r w:rsidRPr="0052018D">
              <w:rPr>
                <w:rFonts w:ascii="方正仿宋_GBK" w:eastAsia="方正仿宋_GBK" w:hAnsi="Times New Roman" w:cs="Times New Roman" w:hint="eastAsia"/>
                <w:color w:val="000000"/>
                <w:sz w:val="18"/>
                <w:szCs w:val="18"/>
              </w:rPr>
              <w:t>□政府公报</w:t>
            </w:r>
          </w:p>
          <w:p w:rsidR="00420B26" w:rsidRPr="0052018D" w:rsidRDefault="00420B26" w:rsidP="00AB6013">
            <w:pPr>
              <w:pStyle w:val="Other10"/>
              <w:spacing w:line="220" w:lineRule="exact"/>
              <w:rPr>
                <w:rFonts w:ascii="方正仿宋_GBK" w:eastAsia="方正仿宋_GBK" w:hAnsi="Times New Roman" w:cs="Times New Roman"/>
                <w:sz w:val="18"/>
                <w:szCs w:val="18"/>
              </w:rPr>
            </w:pPr>
            <w:r w:rsidRPr="0052018D">
              <w:rPr>
                <w:rFonts w:ascii="方正仿宋_GBK" w:eastAsia="方正仿宋_GBK" w:hAnsi="Times New Roman" w:cs="Times New Roman" w:hint="eastAsia"/>
                <w:color w:val="000000"/>
                <w:sz w:val="18"/>
                <w:szCs w:val="18"/>
              </w:rPr>
              <w:t>■两微一端</w:t>
            </w:r>
            <w:r w:rsidRPr="0052018D">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52018D">
              <w:rPr>
                <w:rFonts w:ascii="方正仿宋_GBK" w:eastAsia="方正仿宋_GBK" w:hAnsi="Times New Roman" w:cs="Times New Roman" w:hint="eastAsia"/>
                <w:color w:val="000000"/>
                <w:sz w:val="18"/>
                <w:szCs w:val="18"/>
                <w:lang w:val="en-US" w:eastAsia="zh-CN"/>
              </w:rPr>
              <w:t xml:space="preserve"> </w:t>
            </w:r>
            <w:r w:rsidRPr="0052018D">
              <w:rPr>
                <w:rFonts w:ascii="方正仿宋_GBK" w:eastAsia="方正仿宋_GBK" w:hAnsi="Times New Roman" w:cs="Times New Roman" w:hint="eastAsia"/>
                <w:color w:val="000000"/>
                <w:sz w:val="18"/>
                <w:szCs w:val="18"/>
              </w:rPr>
              <w:t xml:space="preserve">□发布会/听证会 </w:t>
            </w:r>
          </w:p>
          <w:p w:rsidR="00420B26" w:rsidRPr="0052018D" w:rsidRDefault="00420B26" w:rsidP="00AB6013">
            <w:pPr>
              <w:pStyle w:val="Other10"/>
              <w:spacing w:line="220" w:lineRule="exact"/>
              <w:rPr>
                <w:rFonts w:ascii="方正仿宋_GBK" w:eastAsia="方正仿宋_GBK" w:hAnsi="Times New Roman" w:cs="Times New Roman"/>
                <w:sz w:val="18"/>
                <w:szCs w:val="18"/>
              </w:rPr>
            </w:pPr>
            <w:r w:rsidRPr="0052018D">
              <w:rPr>
                <w:rFonts w:ascii="方正仿宋_GBK" w:eastAsia="方正仿宋_GBK" w:hAnsi="Times New Roman" w:cs="Times New Roman" w:hint="eastAsia"/>
                <w:color w:val="000000"/>
                <w:sz w:val="18"/>
                <w:szCs w:val="18"/>
                <w:lang w:val="zh-CN" w:eastAsia="zh-CN" w:bidi="zh-CN"/>
              </w:rPr>
              <w:t>□</w:t>
            </w:r>
            <w:r w:rsidRPr="0052018D">
              <w:rPr>
                <w:rFonts w:ascii="方正仿宋_GBK" w:eastAsia="方正仿宋_GBK" w:hAnsi="Times New Roman" w:cs="Times New Roman" w:hint="eastAsia"/>
                <w:color w:val="000000"/>
                <w:sz w:val="18"/>
                <w:szCs w:val="18"/>
              </w:rPr>
              <w:t>广播电视</w:t>
            </w:r>
            <w:r w:rsidRPr="0052018D">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52018D">
              <w:rPr>
                <w:rFonts w:ascii="方正仿宋_GBK" w:eastAsia="方正仿宋_GBK" w:hAnsi="Times New Roman" w:cs="Times New Roman" w:hint="eastAsia"/>
                <w:color w:val="000000"/>
                <w:sz w:val="18"/>
                <w:szCs w:val="18"/>
                <w:lang w:val="zh-CN" w:eastAsia="zh-CN" w:bidi="zh-CN"/>
              </w:rPr>
              <w:t>□</w:t>
            </w:r>
            <w:r w:rsidRPr="0052018D">
              <w:rPr>
                <w:rFonts w:ascii="方正仿宋_GBK" w:eastAsia="方正仿宋_GBK" w:hAnsi="Times New Roman" w:cs="Times New Roman" w:hint="eastAsia"/>
                <w:color w:val="000000"/>
                <w:sz w:val="18"/>
                <w:szCs w:val="18"/>
              </w:rPr>
              <w:t xml:space="preserve">纸质载体 </w:t>
            </w:r>
          </w:p>
          <w:p w:rsidR="00420B26" w:rsidRPr="0052018D" w:rsidRDefault="00420B26" w:rsidP="00AB6013">
            <w:pPr>
              <w:pStyle w:val="Other10"/>
              <w:spacing w:line="220" w:lineRule="exact"/>
              <w:rPr>
                <w:rFonts w:ascii="方正仿宋_GBK" w:eastAsia="方正仿宋_GBK" w:hAnsi="Times New Roman" w:cs="Times New Roman"/>
                <w:sz w:val="18"/>
                <w:szCs w:val="18"/>
              </w:rPr>
            </w:pPr>
            <w:r w:rsidRPr="0052018D">
              <w:rPr>
                <w:rFonts w:ascii="方正仿宋_GBK" w:eastAsia="方正仿宋_GBK" w:hAnsi="Times New Roman" w:cs="Times New Roman" w:hint="eastAsia"/>
                <w:color w:val="000000"/>
                <w:sz w:val="18"/>
                <w:szCs w:val="18"/>
                <w:lang w:val="zh-CN" w:eastAsia="zh-CN" w:bidi="zh-CN"/>
              </w:rPr>
              <w:t>□</w:t>
            </w:r>
            <w:r w:rsidRPr="0052018D">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52018D">
              <w:rPr>
                <w:rFonts w:ascii="方正仿宋_GBK" w:eastAsia="方正仿宋_GBK" w:hAnsi="Times New Roman" w:cs="Times New Roman" w:hint="eastAsia"/>
                <w:color w:val="000000"/>
                <w:sz w:val="18"/>
                <w:szCs w:val="18"/>
                <w:lang w:val="zh-CN" w:eastAsia="zh-CN" w:bidi="zh-CN"/>
              </w:rPr>
              <w:t>■政</w:t>
            </w:r>
            <w:r w:rsidRPr="0052018D">
              <w:rPr>
                <w:rFonts w:ascii="方正仿宋_GBK" w:eastAsia="方正仿宋_GBK" w:hAnsi="Times New Roman" w:cs="Times New Roman" w:hint="eastAsia"/>
                <w:color w:val="000000"/>
                <w:sz w:val="18"/>
                <w:szCs w:val="18"/>
              </w:rPr>
              <w:t xml:space="preserve">府服务中心 </w:t>
            </w:r>
          </w:p>
          <w:p w:rsidR="00420B26" w:rsidRPr="0052018D" w:rsidRDefault="00420B26" w:rsidP="00AB6013">
            <w:pPr>
              <w:pStyle w:val="Other10"/>
              <w:spacing w:line="220" w:lineRule="exact"/>
              <w:rPr>
                <w:rFonts w:ascii="方正仿宋_GBK" w:eastAsia="方正仿宋_GBK" w:hAnsi="Times New Roman" w:cs="Times New Roman"/>
                <w:sz w:val="18"/>
                <w:szCs w:val="18"/>
              </w:rPr>
            </w:pPr>
            <w:r w:rsidRPr="0052018D">
              <w:rPr>
                <w:rFonts w:ascii="方正仿宋_GBK" w:eastAsia="方正仿宋_GBK" w:hAnsi="Times New Roman" w:cs="Times New Roman" w:hint="eastAsia"/>
                <w:color w:val="000000"/>
                <w:sz w:val="18"/>
                <w:szCs w:val="18"/>
                <w:lang w:val="zh-CN" w:eastAsia="zh-CN" w:bidi="zh-CN"/>
              </w:rPr>
              <w:t>□</w:t>
            </w:r>
            <w:r w:rsidRPr="0052018D">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52018D">
              <w:rPr>
                <w:rFonts w:ascii="方正仿宋_GBK" w:eastAsia="方正仿宋_GBK" w:hAnsi="Times New Roman" w:cs="Times New Roman" w:hint="eastAsia"/>
                <w:color w:val="000000"/>
                <w:sz w:val="18"/>
                <w:szCs w:val="18"/>
              </w:rPr>
              <w:t xml:space="preserve">□入户/现场 </w:t>
            </w:r>
          </w:p>
          <w:p w:rsidR="00420B26" w:rsidRPr="0052018D" w:rsidRDefault="00420B26" w:rsidP="00AB6013">
            <w:pPr>
              <w:pStyle w:val="Other10"/>
              <w:spacing w:line="220" w:lineRule="exact"/>
              <w:rPr>
                <w:rFonts w:ascii="方正仿宋_GBK" w:eastAsia="方正仿宋_GBK" w:hAnsi="Times New Roman" w:cs="Times New Roman"/>
                <w:sz w:val="18"/>
                <w:szCs w:val="18"/>
              </w:rPr>
            </w:pPr>
            <w:r w:rsidRPr="0052018D">
              <w:rPr>
                <w:rFonts w:ascii="方正仿宋_GBK" w:eastAsia="方正仿宋_GBK" w:hAnsi="Times New Roman" w:cs="Times New Roman" w:hint="eastAsia"/>
                <w:color w:val="000000"/>
                <w:sz w:val="18"/>
                <w:szCs w:val="18"/>
                <w:lang w:val="zh-CN" w:eastAsia="zh-CN" w:bidi="zh-CN"/>
              </w:rPr>
              <w:t>□</w:t>
            </w:r>
            <w:r w:rsidRPr="0052018D">
              <w:rPr>
                <w:rFonts w:ascii="方正仿宋_GBK" w:eastAsia="方正仿宋_GBK" w:hAnsi="Times New Roman" w:cs="Times New Roman" w:hint="eastAsia"/>
                <w:color w:val="000000"/>
                <w:sz w:val="18"/>
                <w:szCs w:val="18"/>
              </w:rPr>
              <w:t>社区/企事业单位/村公示栏（电子屏）</w:t>
            </w:r>
          </w:p>
          <w:p w:rsidR="00420B26" w:rsidRPr="0052018D" w:rsidRDefault="00420B26" w:rsidP="00AB6013">
            <w:pPr>
              <w:pStyle w:val="Other10"/>
              <w:spacing w:line="220" w:lineRule="exact"/>
              <w:rPr>
                <w:rFonts w:ascii="方正仿宋_GBK" w:eastAsia="方正仿宋_GBK" w:hAnsi="Times New Roman" w:cs="Times New Roman"/>
                <w:color w:val="000000"/>
                <w:sz w:val="18"/>
                <w:szCs w:val="18"/>
              </w:rPr>
            </w:pPr>
            <w:r w:rsidRPr="0052018D">
              <w:rPr>
                <w:rFonts w:ascii="方正仿宋_GBK" w:eastAsia="方正仿宋_GBK" w:hAnsi="Times New Roman" w:cs="Times New Roman" w:hint="eastAsia"/>
                <w:color w:val="000000"/>
                <w:sz w:val="18"/>
                <w:szCs w:val="18"/>
                <w:lang w:val="zh-CN" w:eastAsia="zh-CN" w:bidi="zh-CN"/>
              </w:rPr>
              <w:t>□</w:t>
            </w:r>
            <w:r w:rsidRPr="0052018D">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52018D">
              <w:rPr>
                <w:rFonts w:ascii="方正仿宋_GBK" w:eastAsia="方正仿宋_GBK" w:hAnsi="Times New Roman" w:cs="Times New Roman" w:hint="eastAsia"/>
                <w:color w:val="000000"/>
                <w:sz w:val="18"/>
                <w:szCs w:val="18"/>
              </w:rPr>
              <w:t>□其他</w:t>
            </w:r>
            <w:r w:rsidRPr="0052018D">
              <w:rPr>
                <w:rFonts w:ascii="方正仿宋_GBK" w:eastAsia="方正仿宋_GBK" w:hAnsi="Times New Roman" w:cs="Times New Roman" w:hint="eastAsia"/>
                <w:color w:val="000000"/>
                <w:sz w:val="18"/>
                <w:szCs w:val="18"/>
                <w:u w:val="single"/>
                <w:lang w:eastAsia="zh-CN"/>
              </w:rPr>
              <w:t xml:space="preserve">     </w:t>
            </w:r>
            <w:r w:rsidRPr="0052018D">
              <w:rPr>
                <w:rFonts w:ascii="方正仿宋_GBK" w:eastAsia="方正仿宋_GBK" w:hAnsi="Times New Roman" w:cs="Times New Roman" w:hint="eastAsia"/>
                <w:color w:val="000000"/>
                <w:sz w:val="18"/>
                <w:szCs w:val="18"/>
                <w:lang w:eastAsia="zh-CN"/>
              </w:rPr>
              <w:t xml:space="preserve">   </w:t>
            </w:r>
            <w:r w:rsidRPr="0052018D">
              <w:rPr>
                <w:rFonts w:ascii="方正仿宋_GBK" w:eastAsia="方正仿宋_GBK" w:hAnsi="Times New Roman" w:cs="Times New Roman" w:hint="eastAsia"/>
                <w:color w:val="000000"/>
                <w:sz w:val="18"/>
                <w:szCs w:val="18"/>
              </w:rPr>
              <w:tab/>
            </w:r>
          </w:p>
        </w:tc>
        <w:tc>
          <w:tcPr>
            <w:tcW w:w="594" w:type="dxa"/>
            <w:vAlign w:val="center"/>
          </w:tcPr>
          <w:p w:rsidR="00420B26" w:rsidRPr="00177840" w:rsidRDefault="00420B26" w:rsidP="00AB6013">
            <w:pPr>
              <w:spacing w:line="240" w:lineRule="exact"/>
              <w:jc w:val="center"/>
              <w:rPr>
                <w:rFonts w:ascii="方正仿宋_GBK" w:eastAsia="方正仿宋_GBK" w:hAnsi="Arial" w:cs="Arial"/>
                <w:color w:val="000000"/>
                <w:sz w:val="18"/>
                <w:szCs w:val="18"/>
              </w:rPr>
            </w:pPr>
            <w:r w:rsidRPr="00177840">
              <w:rPr>
                <w:rFonts w:ascii="方正仿宋_GBK" w:eastAsia="方正仿宋_GBK" w:hAnsi="Times New Roman" w:hint="eastAsia"/>
                <w:sz w:val="18"/>
                <w:szCs w:val="18"/>
              </w:rPr>
              <w:t>√</w:t>
            </w:r>
          </w:p>
        </w:tc>
        <w:tc>
          <w:tcPr>
            <w:tcW w:w="637" w:type="dxa"/>
          </w:tcPr>
          <w:p w:rsidR="00420B26" w:rsidRPr="00177840"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177840" w:rsidRDefault="00420B26" w:rsidP="00AB6013">
            <w:pPr>
              <w:spacing w:line="240" w:lineRule="exact"/>
              <w:jc w:val="center"/>
              <w:rPr>
                <w:rFonts w:ascii="方正仿宋_GBK" w:eastAsia="方正仿宋_GBK" w:hAnsi="Arial" w:cs="Arial"/>
                <w:color w:val="000000"/>
                <w:sz w:val="18"/>
                <w:szCs w:val="18"/>
              </w:rPr>
            </w:pPr>
            <w:r w:rsidRPr="00177840">
              <w:rPr>
                <w:rFonts w:ascii="方正仿宋_GBK" w:eastAsia="方正仿宋_GBK" w:hAnsi="Times New Roman" w:hint="eastAsia"/>
                <w:sz w:val="18"/>
                <w:szCs w:val="18"/>
              </w:rPr>
              <w:t>√</w:t>
            </w:r>
          </w:p>
        </w:tc>
        <w:tc>
          <w:tcPr>
            <w:tcW w:w="637" w:type="dxa"/>
          </w:tcPr>
          <w:p w:rsidR="00420B26" w:rsidRPr="00177840"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177840" w:rsidRDefault="00420B26" w:rsidP="00AB6013">
            <w:pPr>
              <w:spacing w:line="240" w:lineRule="exact"/>
              <w:jc w:val="center"/>
              <w:rPr>
                <w:rFonts w:ascii="方正仿宋_GBK" w:eastAsia="方正仿宋_GBK" w:hAnsi="Times New Roman"/>
                <w:color w:val="000000"/>
                <w:sz w:val="18"/>
                <w:szCs w:val="18"/>
              </w:rPr>
            </w:pPr>
            <w:r w:rsidRPr="00177840">
              <w:rPr>
                <w:rFonts w:ascii="方正仿宋_GBK" w:eastAsia="方正仿宋_GBK" w:hAnsi="Times New Roman" w:hint="eastAsia"/>
                <w:color w:val="000000"/>
                <w:sz w:val="18"/>
                <w:szCs w:val="18"/>
              </w:rPr>
              <w:t>√</w:t>
            </w:r>
          </w:p>
        </w:tc>
        <w:tc>
          <w:tcPr>
            <w:tcW w:w="825" w:type="dxa"/>
            <w:vAlign w:val="center"/>
          </w:tcPr>
          <w:p w:rsidR="00420B26" w:rsidRPr="0052018D" w:rsidRDefault="00420B26" w:rsidP="00AB6013">
            <w:pPr>
              <w:pStyle w:val="Other10"/>
              <w:spacing w:line="240" w:lineRule="exact"/>
              <w:jc w:val="center"/>
              <w:rPr>
                <w:rFonts w:ascii="方正仿宋_GBK" w:eastAsia="方正仿宋_GBK" w:hAnsi="Times New Roman" w:cs="Times New Roman"/>
                <w:b/>
                <w:bCs/>
                <w:color w:val="000000"/>
                <w:sz w:val="18"/>
                <w:szCs w:val="18"/>
              </w:rPr>
            </w:pPr>
          </w:p>
        </w:tc>
      </w:tr>
      <w:tr w:rsidR="00420B26" w:rsidTr="00AB6013">
        <w:trPr>
          <w:trHeight w:val="3531"/>
          <w:jc w:val="center"/>
        </w:trPr>
        <w:tc>
          <w:tcPr>
            <w:tcW w:w="408" w:type="dxa"/>
            <w:vMerge/>
            <w:vAlign w:val="center"/>
          </w:tcPr>
          <w:p w:rsidR="00420B26" w:rsidRPr="0052018D" w:rsidRDefault="00420B26" w:rsidP="00AB6013">
            <w:pPr>
              <w:pStyle w:val="Other10"/>
              <w:spacing w:line="240" w:lineRule="exact"/>
              <w:jc w:val="both"/>
              <w:rPr>
                <w:rFonts w:ascii="方正仿宋_GBK" w:eastAsia="方正仿宋_GBK" w:hAnsi="Times New Roman" w:cs="Times New Roman"/>
                <w:color w:val="000000"/>
                <w:sz w:val="18"/>
                <w:szCs w:val="18"/>
                <w:lang w:val="en-US" w:eastAsia="zh-CN"/>
              </w:rPr>
            </w:pPr>
          </w:p>
        </w:tc>
        <w:tc>
          <w:tcPr>
            <w:tcW w:w="622" w:type="dxa"/>
            <w:vMerge/>
            <w:vAlign w:val="center"/>
          </w:tcPr>
          <w:p w:rsidR="00420B26" w:rsidRPr="00D466DF" w:rsidRDefault="00420B26" w:rsidP="00AB6013">
            <w:pPr>
              <w:pStyle w:val="Other10"/>
              <w:spacing w:line="220" w:lineRule="exact"/>
              <w:ind w:left="159" w:firstLine="23"/>
              <w:jc w:val="both"/>
              <w:rPr>
                <w:rFonts w:ascii="方正仿宋_GBK" w:eastAsia="方正仿宋_GBK" w:hAnsi="Times New Roman" w:cs="Times New Roman"/>
                <w:color w:val="000000"/>
                <w:sz w:val="18"/>
                <w:szCs w:val="18"/>
              </w:rPr>
            </w:pPr>
          </w:p>
        </w:tc>
        <w:tc>
          <w:tcPr>
            <w:tcW w:w="397" w:type="dxa"/>
            <w:vMerge/>
            <w:vAlign w:val="center"/>
          </w:tcPr>
          <w:p w:rsidR="00420B26" w:rsidRPr="00D466DF" w:rsidRDefault="00420B26" w:rsidP="00AB6013">
            <w:pPr>
              <w:pStyle w:val="Other10"/>
              <w:spacing w:line="200" w:lineRule="exact"/>
              <w:jc w:val="both"/>
              <w:rPr>
                <w:rFonts w:ascii="方正仿宋_GBK" w:eastAsia="方正仿宋_GBK" w:hAnsi="Times New Roman" w:cs="Times New Roman"/>
                <w:color w:val="000000"/>
                <w:sz w:val="15"/>
                <w:szCs w:val="15"/>
              </w:rPr>
            </w:pPr>
          </w:p>
        </w:tc>
        <w:tc>
          <w:tcPr>
            <w:tcW w:w="567" w:type="dxa"/>
            <w:vAlign w:val="center"/>
          </w:tcPr>
          <w:p w:rsidR="00420B26" w:rsidRPr="00D466DF" w:rsidRDefault="00420B26" w:rsidP="00AB6013">
            <w:pPr>
              <w:pStyle w:val="Other10"/>
              <w:spacing w:line="200" w:lineRule="exact"/>
              <w:jc w:val="both"/>
              <w:rPr>
                <w:rFonts w:ascii="方正仿宋_GBK" w:eastAsia="方正仿宋_GBK" w:hAnsi="Times New Roman" w:cs="Times New Roman"/>
                <w:color w:val="000000"/>
                <w:sz w:val="15"/>
                <w:szCs w:val="15"/>
              </w:rPr>
            </w:pPr>
            <w:r w:rsidRPr="00E924F5">
              <w:rPr>
                <w:rFonts w:ascii="方正仿宋_GBK" w:eastAsia="方正仿宋_GBK" w:hAnsi="Times New Roman" w:cs="Times New Roman" w:hint="eastAsia"/>
                <w:color w:val="000000"/>
                <w:sz w:val="15"/>
                <w:szCs w:val="15"/>
              </w:rPr>
              <w:t>建设用地（含临时用地）规划许可证核发</w:t>
            </w:r>
          </w:p>
        </w:tc>
        <w:tc>
          <w:tcPr>
            <w:tcW w:w="2743" w:type="dxa"/>
            <w:vAlign w:val="center"/>
          </w:tcPr>
          <w:p w:rsidR="00420B26" w:rsidRPr="0052018D" w:rsidRDefault="00420B26" w:rsidP="00AB6013">
            <w:pPr>
              <w:pStyle w:val="Other10"/>
              <w:spacing w:line="240" w:lineRule="exact"/>
              <w:jc w:val="both"/>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新办、变更、延续、补证、注销的办理情况（涉密项目除外）</w:t>
            </w:r>
          </w:p>
        </w:tc>
        <w:tc>
          <w:tcPr>
            <w:tcW w:w="1317" w:type="dxa"/>
            <w:vAlign w:val="center"/>
          </w:tcPr>
          <w:p w:rsidR="00420B26" w:rsidRPr="00432932" w:rsidRDefault="00420B26" w:rsidP="00AB6013">
            <w:pPr>
              <w:pStyle w:val="Other10"/>
              <w:spacing w:line="240" w:lineRule="exact"/>
              <w:jc w:val="both"/>
              <w:rPr>
                <w:rFonts w:ascii="方正仿宋_GBK" w:eastAsia="方正仿宋_GBK"/>
                <w:color w:val="000000"/>
                <w:sz w:val="18"/>
                <w:szCs w:val="18"/>
                <w:lang w:eastAsia="zh-CN"/>
              </w:rPr>
            </w:pPr>
            <w:r w:rsidRPr="00432932">
              <w:rPr>
                <w:rFonts w:ascii="方正仿宋_GBK" w:eastAsia="方正仿宋_GBK" w:hAnsi="Times New Roman" w:cs="Times New Roman" w:hint="eastAsia"/>
                <w:color w:val="000000"/>
                <w:sz w:val="18"/>
                <w:szCs w:val="18"/>
                <w:lang w:eastAsia="zh-CN"/>
              </w:rPr>
              <w:t>1、</w:t>
            </w:r>
            <w:r w:rsidRPr="00432932">
              <w:rPr>
                <w:rFonts w:ascii="方正仿宋_GBK" w:eastAsia="方正仿宋_GBK" w:hAnsi="Times New Roman" w:cs="Times New Roman" w:hint="eastAsia"/>
                <w:color w:val="000000"/>
                <w:sz w:val="18"/>
                <w:szCs w:val="18"/>
              </w:rPr>
              <w:t>《中华人民共和国城乡规划法》</w:t>
            </w:r>
            <w:r w:rsidRPr="00432932">
              <w:rPr>
                <w:rFonts w:ascii="方正仿宋_GBK" w:eastAsia="方正仿宋_GBK" w:hAnsi="Times New Roman" w:cs="Times New Roman" w:hint="eastAsia"/>
                <w:color w:val="000000"/>
                <w:sz w:val="18"/>
                <w:szCs w:val="18"/>
                <w:lang w:eastAsia="zh-CN"/>
              </w:rPr>
              <w:t>；2、</w:t>
            </w:r>
            <w:r w:rsidRPr="00432932">
              <w:rPr>
                <w:rFonts w:ascii="方正仿宋_GBK" w:eastAsia="方正仿宋_GBK" w:hAnsi="Times New Roman" w:cs="Times New Roman" w:hint="eastAsia"/>
                <w:color w:val="000000"/>
                <w:sz w:val="18"/>
                <w:szCs w:val="18"/>
              </w:rPr>
              <w:t>《中华人民共和国政府信息公开条例》</w:t>
            </w:r>
            <w:r w:rsidRPr="00432932">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432932" w:rsidRDefault="00420B26" w:rsidP="00AB6013">
            <w:pPr>
              <w:pStyle w:val="Other10"/>
              <w:spacing w:line="240" w:lineRule="exact"/>
              <w:jc w:val="both"/>
              <w:rPr>
                <w:rFonts w:ascii="方正仿宋_GBK" w:eastAsia="方正仿宋_GBK"/>
                <w:color w:val="000000"/>
                <w:sz w:val="18"/>
                <w:szCs w:val="18"/>
              </w:rPr>
            </w:pPr>
            <w:r w:rsidRPr="00432932">
              <w:rPr>
                <w:rFonts w:ascii="方正仿宋_GBK" w:eastAsia="方正仿宋_GBK" w:hAnsi="Times New Roman" w:cs="Times New Roman" w:hint="eastAsia"/>
                <w:color w:val="000000"/>
                <w:sz w:val="18"/>
                <w:szCs w:val="18"/>
              </w:rPr>
              <w:t>信息形成, 或者变更之日起20 个工作日内</w:t>
            </w:r>
          </w:p>
        </w:tc>
        <w:tc>
          <w:tcPr>
            <w:tcW w:w="1118" w:type="dxa"/>
            <w:vAlign w:val="center"/>
          </w:tcPr>
          <w:p w:rsidR="00420B26" w:rsidRPr="00432932" w:rsidRDefault="00420B26" w:rsidP="00AB6013">
            <w:pPr>
              <w:pStyle w:val="Other10"/>
              <w:spacing w:line="240" w:lineRule="exact"/>
              <w:jc w:val="both"/>
              <w:rPr>
                <w:rFonts w:ascii="方正仿宋_GBK" w:eastAsia="方正仿宋_GBK"/>
                <w:color w:val="000000"/>
                <w:sz w:val="18"/>
                <w:szCs w:val="18"/>
                <w:lang w:eastAsia="zh-CN"/>
              </w:rPr>
            </w:pPr>
            <w:proofErr w:type="gramStart"/>
            <w:r w:rsidRPr="00432932">
              <w:rPr>
                <w:rFonts w:ascii="方正仿宋_GBK" w:eastAsia="方正仿宋_GBK" w:hAnsi="Times New Roman" w:cs="Times New Roman" w:hint="eastAsia"/>
                <w:color w:val="000000"/>
                <w:sz w:val="18"/>
                <w:szCs w:val="18"/>
                <w:lang w:eastAsia="zh-CN"/>
              </w:rPr>
              <w:t>两江新区</w:t>
            </w:r>
            <w:proofErr w:type="gramEnd"/>
            <w:r w:rsidRPr="00432932">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432932" w:rsidRDefault="00420B26" w:rsidP="00AB6013">
            <w:pPr>
              <w:pStyle w:val="Other10"/>
              <w:spacing w:line="240" w:lineRule="exact"/>
              <w:rPr>
                <w:rFonts w:ascii="方正仿宋_GBK" w:eastAsia="方正仿宋_GBK"/>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177840" w:rsidRDefault="00420B26" w:rsidP="00AB6013">
            <w:pPr>
              <w:spacing w:line="240" w:lineRule="exact"/>
              <w:jc w:val="center"/>
              <w:rPr>
                <w:rFonts w:ascii="方正仿宋_GBK" w:eastAsia="方正仿宋_GBK" w:hAnsi="Arial" w:cs="Arial"/>
                <w:color w:val="000000"/>
                <w:sz w:val="18"/>
                <w:szCs w:val="18"/>
              </w:rPr>
            </w:pPr>
            <w:r w:rsidRPr="00177840">
              <w:rPr>
                <w:rFonts w:ascii="方正仿宋_GBK" w:eastAsia="方正仿宋_GBK" w:hAnsi="Times New Roman" w:hint="eastAsia"/>
                <w:sz w:val="18"/>
                <w:szCs w:val="18"/>
              </w:rPr>
              <w:t>√</w:t>
            </w:r>
          </w:p>
        </w:tc>
        <w:tc>
          <w:tcPr>
            <w:tcW w:w="637" w:type="dxa"/>
          </w:tcPr>
          <w:p w:rsidR="00420B26" w:rsidRPr="00177840"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177840" w:rsidRDefault="00420B26" w:rsidP="00AB6013">
            <w:pPr>
              <w:spacing w:line="240" w:lineRule="exact"/>
              <w:jc w:val="center"/>
              <w:rPr>
                <w:rFonts w:ascii="方正仿宋_GBK" w:eastAsia="方正仿宋_GBK" w:hAnsi="Arial" w:cs="Arial"/>
                <w:color w:val="000000"/>
                <w:sz w:val="18"/>
                <w:szCs w:val="18"/>
              </w:rPr>
            </w:pPr>
            <w:r w:rsidRPr="00177840">
              <w:rPr>
                <w:rFonts w:ascii="方正仿宋_GBK" w:eastAsia="方正仿宋_GBK" w:hAnsi="Times New Roman" w:hint="eastAsia"/>
                <w:sz w:val="18"/>
                <w:szCs w:val="18"/>
              </w:rPr>
              <w:t>√</w:t>
            </w:r>
          </w:p>
        </w:tc>
        <w:tc>
          <w:tcPr>
            <w:tcW w:w="637" w:type="dxa"/>
          </w:tcPr>
          <w:p w:rsidR="00420B26" w:rsidRPr="00177840"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177840" w:rsidRDefault="00420B26" w:rsidP="00AB6013">
            <w:pPr>
              <w:spacing w:line="240" w:lineRule="exact"/>
              <w:jc w:val="center"/>
              <w:rPr>
                <w:rFonts w:ascii="方正仿宋_GBK" w:eastAsia="方正仿宋_GBK" w:hAnsi="Times New Roman"/>
                <w:color w:val="000000"/>
                <w:sz w:val="18"/>
                <w:szCs w:val="18"/>
              </w:rPr>
            </w:pPr>
            <w:r w:rsidRPr="00177840">
              <w:rPr>
                <w:rFonts w:ascii="方正仿宋_GBK" w:eastAsia="方正仿宋_GBK" w:hAnsi="Times New Roman" w:hint="eastAsia"/>
                <w:color w:val="000000"/>
                <w:sz w:val="18"/>
                <w:szCs w:val="18"/>
              </w:rPr>
              <w:t>√</w:t>
            </w:r>
          </w:p>
        </w:tc>
        <w:tc>
          <w:tcPr>
            <w:tcW w:w="825" w:type="dxa"/>
            <w:vAlign w:val="center"/>
          </w:tcPr>
          <w:p w:rsidR="00420B26" w:rsidRPr="00E924F5" w:rsidRDefault="00420B26" w:rsidP="00AB6013">
            <w:pPr>
              <w:jc w:val="center"/>
              <w:rPr>
                <w:rFonts w:ascii="方正仿宋_GBK" w:eastAsia="方正仿宋_GBK" w:hAnsi="Times New Roman"/>
                <w:color w:val="000000"/>
                <w:sz w:val="18"/>
                <w:szCs w:val="18"/>
              </w:rPr>
            </w:pPr>
          </w:p>
        </w:tc>
      </w:tr>
      <w:tr w:rsidR="00420B26" w:rsidTr="00AB6013">
        <w:trPr>
          <w:trHeight w:val="1789"/>
          <w:jc w:val="center"/>
        </w:trPr>
        <w:tc>
          <w:tcPr>
            <w:tcW w:w="408" w:type="dxa"/>
            <w:vMerge w:val="restart"/>
            <w:vAlign w:val="center"/>
          </w:tcPr>
          <w:p w:rsidR="00420B26" w:rsidRPr="0052018D" w:rsidRDefault="00420B26" w:rsidP="00AB6013">
            <w:pPr>
              <w:pStyle w:val="Other10"/>
              <w:spacing w:line="240" w:lineRule="exact"/>
              <w:jc w:val="center"/>
              <w:rPr>
                <w:rFonts w:ascii="方正仿宋_GBK" w:eastAsia="方正仿宋_GBK" w:hAnsi="Times New Roman" w:cs="Times New Roman"/>
                <w:color w:val="000000"/>
                <w:sz w:val="18"/>
                <w:szCs w:val="18"/>
                <w:lang w:val="en-US" w:eastAsia="zh-CN"/>
              </w:rPr>
            </w:pPr>
            <w:r>
              <w:rPr>
                <w:rFonts w:ascii="方正仿宋_GBK" w:eastAsia="方正仿宋_GBK" w:hAnsi="Times New Roman" w:cs="Times New Roman" w:hint="eastAsia"/>
                <w:color w:val="000000"/>
                <w:sz w:val="18"/>
                <w:szCs w:val="18"/>
                <w:lang w:val="en-US" w:eastAsia="zh-CN"/>
              </w:rPr>
              <w:lastRenderedPageBreak/>
              <w:t>12</w:t>
            </w:r>
          </w:p>
        </w:tc>
        <w:tc>
          <w:tcPr>
            <w:tcW w:w="622" w:type="dxa"/>
            <w:vMerge w:val="restart"/>
            <w:vAlign w:val="center"/>
          </w:tcPr>
          <w:p w:rsidR="00420B26" w:rsidRPr="00E924F5" w:rsidRDefault="00420B26" w:rsidP="00AB6013">
            <w:pPr>
              <w:pStyle w:val="Other10"/>
              <w:spacing w:line="240" w:lineRule="exact"/>
              <w:ind w:left="160" w:firstLine="20"/>
              <w:jc w:val="both"/>
              <w:rPr>
                <w:rFonts w:ascii="方正仿宋_GBK" w:eastAsia="方正仿宋_GBK" w:hAnsi="Times New Roman" w:cs="Times New Roman"/>
                <w:color w:val="000000"/>
                <w:sz w:val="18"/>
                <w:szCs w:val="18"/>
              </w:rPr>
            </w:pPr>
            <w:r w:rsidRPr="00E924F5">
              <w:rPr>
                <w:rFonts w:ascii="方正仿宋_GBK" w:eastAsia="方正仿宋_GBK" w:hAnsi="Times New Roman" w:cs="Times New Roman" w:hint="eastAsia"/>
                <w:color w:val="000000"/>
                <w:sz w:val="18"/>
                <w:szCs w:val="18"/>
              </w:rPr>
              <w:t>规划许可</w:t>
            </w:r>
          </w:p>
        </w:tc>
        <w:tc>
          <w:tcPr>
            <w:tcW w:w="397" w:type="dxa"/>
            <w:vMerge w:val="restart"/>
            <w:vAlign w:val="center"/>
          </w:tcPr>
          <w:p w:rsidR="00420B26" w:rsidRPr="00E924F5" w:rsidRDefault="00420B26" w:rsidP="00AB6013">
            <w:pPr>
              <w:pStyle w:val="Other10"/>
              <w:spacing w:line="180" w:lineRule="exact"/>
              <w:jc w:val="both"/>
              <w:rPr>
                <w:rFonts w:ascii="方正仿宋_GBK" w:eastAsia="方正仿宋_GBK" w:hAnsi="Times New Roman" w:cs="Times New Roman"/>
                <w:color w:val="000000"/>
                <w:sz w:val="15"/>
                <w:szCs w:val="15"/>
              </w:rPr>
            </w:pPr>
            <w:r w:rsidRPr="00E924F5">
              <w:rPr>
                <w:rFonts w:ascii="方正仿宋_GBK" w:eastAsia="方正仿宋_GBK" w:hAnsi="Times New Roman" w:cs="Times New Roman"/>
                <w:color w:val="000000"/>
                <w:sz w:val="15"/>
                <w:szCs w:val="15"/>
              </w:rPr>
              <w:t>建设工程规划许可证</w:t>
            </w:r>
          </w:p>
        </w:tc>
        <w:tc>
          <w:tcPr>
            <w:tcW w:w="567" w:type="dxa"/>
            <w:vAlign w:val="center"/>
          </w:tcPr>
          <w:p w:rsidR="00420B26" w:rsidRPr="00E924F5" w:rsidRDefault="00420B26" w:rsidP="00AB6013">
            <w:pPr>
              <w:pStyle w:val="Other10"/>
              <w:spacing w:line="180" w:lineRule="exact"/>
              <w:jc w:val="both"/>
              <w:rPr>
                <w:rFonts w:ascii="方正仿宋_GBK" w:eastAsia="方正仿宋_GBK" w:hAnsi="Times New Roman" w:cs="Times New Roman"/>
                <w:color w:val="000000"/>
                <w:sz w:val="15"/>
                <w:szCs w:val="15"/>
              </w:rPr>
            </w:pPr>
            <w:r w:rsidRPr="00E924F5">
              <w:rPr>
                <w:rFonts w:ascii="方正仿宋_GBK" w:eastAsia="方正仿宋_GBK" w:hAnsi="Times New Roman" w:cs="Times New Roman"/>
                <w:color w:val="000000"/>
                <w:sz w:val="15"/>
                <w:szCs w:val="15"/>
              </w:rPr>
              <w:t>建设工程（含临时建设）规划许可证核发</w:t>
            </w:r>
          </w:p>
        </w:tc>
        <w:tc>
          <w:tcPr>
            <w:tcW w:w="2743" w:type="dxa"/>
            <w:vAlign w:val="center"/>
          </w:tcPr>
          <w:p w:rsidR="00420B26" w:rsidRPr="00E924F5" w:rsidRDefault="00420B26" w:rsidP="00AB6013">
            <w:pPr>
              <w:pStyle w:val="Other10"/>
              <w:spacing w:line="240" w:lineRule="exact"/>
              <w:jc w:val="both"/>
              <w:rPr>
                <w:rFonts w:ascii="方正仿宋_GBK" w:eastAsia="方正仿宋_GBK" w:hAnsi="Times New Roman" w:cs="Times New Roman"/>
                <w:color w:val="000000"/>
                <w:sz w:val="18"/>
                <w:szCs w:val="18"/>
              </w:rPr>
            </w:pPr>
            <w:r w:rsidRPr="00E924F5">
              <w:rPr>
                <w:rFonts w:ascii="方正仿宋_GBK" w:eastAsia="方正仿宋_GBK" w:hAnsi="Times New Roman" w:cs="Times New Roman"/>
                <w:color w:val="000000"/>
                <w:sz w:val="18"/>
                <w:szCs w:val="18"/>
              </w:rPr>
              <w:t>新办、变更、延续、补证、注销的办理情况（涉密项目除外）</w:t>
            </w:r>
          </w:p>
        </w:tc>
        <w:tc>
          <w:tcPr>
            <w:tcW w:w="1317" w:type="dxa"/>
            <w:vAlign w:val="center"/>
          </w:tcPr>
          <w:p w:rsidR="00420B26" w:rsidRPr="00E924F5" w:rsidRDefault="00420B26" w:rsidP="00AB6013">
            <w:pPr>
              <w:pStyle w:val="Other10"/>
              <w:spacing w:line="240" w:lineRule="exact"/>
              <w:jc w:val="both"/>
              <w:rPr>
                <w:rFonts w:ascii="方正仿宋_GBK" w:eastAsia="方正仿宋_GBK" w:hAnsi="Times New Roman" w:cs="Times New Roman"/>
                <w:color w:val="000000"/>
                <w:sz w:val="18"/>
                <w:szCs w:val="18"/>
              </w:rPr>
            </w:pPr>
            <w:r w:rsidRPr="00E924F5">
              <w:rPr>
                <w:rFonts w:ascii="方正仿宋_GBK" w:eastAsia="方正仿宋_GBK" w:hAnsi="Times New Roman" w:cs="Times New Roman" w:hint="eastAsia"/>
                <w:color w:val="000000"/>
                <w:sz w:val="18"/>
                <w:szCs w:val="18"/>
              </w:rPr>
              <w:t>1、</w:t>
            </w:r>
            <w:r w:rsidRPr="00E924F5">
              <w:rPr>
                <w:rFonts w:ascii="方正仿宋_GBK" w:eastAsia="方正仿宋_GBK" w:hAnsi="Times New Roman" w:cs="Times New Roman"/>
                <w:color w:val="000000"/>
                <w:sz w:val="18"/>
                <w:szCs w:val="18"/>
              </w:rPr>
              <w:t>《中华人民共和国城乡规划法》</w:t>
            </w:r>
            <w:r w:rsidRPr="00E924F5">
              <w:rPr>
                <w:rFonts w:ascii="方正仿宋_GBK" w:eastAsia="方正仿宋_GBK" w:hAnsi="Times New Roman" w:cs="Times New Roman" w:hint="eastAsia"/>
                <w:color w:val="000000"/>
                <w:sz w:val="18"/>
                <w:szCs w:val="18"/>
              </w:rPr>
              <w:t>；</w:t>
            </w:r>
          </w:p>
          <w:p w:rsidR="00420B26" w:rsidRPr="00E924F5" w:rsidRDefault="00420B26" w:rsidP="00AB6013">
            <w:pPr>
              <w:pStyle w:val="Other10"/>
              <w:spacing w:line="240" w:lineRule="exact"/>
              <w:jc w:val="both"/>
              <w:rPr>
                <w:rFonts w:ascii="方正仿宋_GBK" w:eastAsia="方正仿宋_GBK" w:hAnsi="Times New Roman" w:cs="Times New Roman"/>
                <w:color w:val="000000"/>
                <w:sz w:val="18"/>
                <w:szCs w:val="18"/>
              </w:rPr>
            </w:pPr>
            <w:r w:rsidRPr="00E924F5">
              <w:rPr>
                <w:rFonts w:ascii="方正仿宋_GBK" w:eastAsia="方正仿宋_GBK" w:hAnsi="Times New Roman" w:cs="Times New Roman" w:hint="eastAsia"/>
                <w:color w:val="000000"/>
                <w:sz w:val="18"/>
                <w:szCs w:val="18"/>
              </w:rPr>
              <w:t>2、</w:t>
            </w:r>
            <w:r w:rsidRPr="00E924F5">
              <w:rPr>
                <w:rFonts w:ascii="方正仿宋_GBK" w:eastAsia="方正仿宋_GBK" w:hAnsi="Times New Roman" w:cs="Times New Roman"/>
                <w:color w:val="000000"/>
                <w:sz w:val="18"/>
                <w:szCs w:val="18"/>
              </w:rPr>
              <w:t>《中华人民共和国政府信息公开条例》</w:t>
            </w:r>
            <w:r w:rsidRPr="00E924F5">
              <w:rPr>
                <w:rFonts w:ascii="方正仿宋_GBK" w:eastAsia="方正仿宋_GBK" w:hAnsi="Times New Roman" w:cs="Times New Roman" w:hint="eastAsia"/>
                <w:color w:val="000000"/>
                <w:sz w:val="18"/>
                <w:szCs w:val="18"/>
              </w:rPr>
              <w:t>。</w:t>
            </w:r>
          </w:p>
        </w:tc>
        <w:tc>
          <w:tcPr>
            <w:tcW w:w="1075" w:type="dxa"/>
            <w:vAlign w:val="center"/>
          </w:tcPr>
          <w:p w:rsidR="00420B26" w:rsidRPr="00E924F5" w:rsidRDefault="00420B26" w:rsidP="00AB6013">
            <w:pPr>
              <w:pStyle w:val="Other10"/>
              <w:spacing w:line="240" w:lineRule="exact"/>
              <w:jc w:val="both"/>
              <w:rPr>
                <w:rFonts w:ascii="方正仿宋_GBK" w:eastAsia="方正仿宋_GBK" w:hAnsi="Times New Roman" w:cs="Times New Roman"/>
                <w:color w:val="000000"/>
                <w:sz w:val="18"/>
                <w:szCs w:val="18"/>
              </w:rPr>
            </w:pPr>
            <w:r w:rsidRPr="00E924F5">
              <w:rPr>
                <w:rFonts w:ascii="方正仿宋_GBK" w:eastAsia="方正仿宋_GBK" w:hAnsi="Times New Roman" w:cs="Times New Roman"/>
                <w:color w:val="000000"/>
                <w:sz w:val="18"/>
                <w:szCs w:val="18"/>
              </w:rPr>
              <w:t>信息形成 或者变更之日起20 个工作日内</w:t>
            </w:r>
          </w:p>
        </w:tc>
        <w:tc>
          <w:tcPr>
            <w:tcW w:w="1118" w:type="dxa"/>
            <w:vAlign w:val="center"/>
          </w:tcPr>
          <w:p w:rsidR="00420B26" w:rsidRPr="00E924F5"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E924F5">
              <w:rPr>
                <w:rFonts w:ascii="方正仿宋_GBK" w:eastAsia="方正仿宋_GBK" w:hAnsi="Times New Roman" w:cs="Times New Roman" w:hint="eastAsia"/>
                <w:color w:val="000000"/>
                <w:sz w:val="18"/>
                <w:szCs w:val="18"/>
              </w:rPr>
              <w:t>两江新区规划</w:t>
            </w:r>
            <w:r w:rsidRPr="00E924F5">
              <w:rPr>
                <w:rFonts w:ascii="方正仿宋_GBK" w:eastAsia="方正仿宋_GBK" w:hAnsi="Times New Roman" w:cs="Times New Roman"/>
                <w:color w:val="000000"/>
                <w:sz w:val="18"/>
                <w:szCs w:val="18"/>
              </w:rPr>
              <w:t>和自然资源局、</w:t>
            </w:r>
            <w:r>
              <w:rPr>
                <w:rFonts w:ascii="方正仿宋_GBK" w:eastAsia="方正仿宋_GBK" w:hAnsi="Times New Roman" w:cs="Times New Roman" w:hint="eastAsia"/>
                <w:color w:val="000000"/>
                <w:sz w:val="18"/>
                <w:szCs w:val="18"/>
                <w:lang w:eastAsia="zh-CN"/>
              </w:rPr>
              <w:t>各街道办事处</w:t>
            </w:r>
          </w:p>
        </w:tc>
        <w:tc>
          <w:tcPr>
            <w:tcW w:w="2774" w:type="dxa"/>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8F5713" w:rsidRDefault="00420B26" w:rsidP="00AB6013">
            <w:pPr>
              <w:pStyle w:val="Other10"/>
              <w:spacing w:line="317" w:lineRule="exact"/>
              <w:rPr>
                <w:rFonts w:ascii="Times New Roman" w:hAnsi="Times New Roman" w:cs="Times New Roman"/>
                <w:sz w:val="17"/>
                <w:szCs w:val="17"/>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177840" w:rsidRDefault="00420B26" w:rsidP="00AB6013">
            <w:pPr>
              <w:spacing w:line="240" w:lineRule="exact"/>
              <w:jc w:val="center"/>
              <w:rPr>
                <w:rFonts w:ascii="方正仿宋_GBK" w:eastAsia="方正仿宋_GBK" w:hAnsi="Arial" w:cs="Arial"/>
                <w:color w:val="000000"/>
                <w:sz w:val="18"/>
                <w:szCs w:val="18"/>
              </w:rPr>
            </w:pPr>
            <w:r w:rsidRPr="00177840">
              <w:rPr>
                <w:rFonts w:ascii="方正仿宋_GBK" w:eastAsia="方正仿宋_GBK" w:hAnsi="Times New Roman" w:hint="eastAsia"/>
                <w:sz w:val="18"/>
                <w:szCs w:val="18"/>
              </w:rPr>
              <w:t>√</w:t>
            </w:r>
          </w:p>
        </w:tc>
        <w:tc>
          <w:tcPr>
            <w:tcW w:w="637" w:type="dxa"/>
          </w:tcPr>
          <w:p w:rsidR="00420B26" w:rsidRPr="00177840"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177840" w:rsidRDefault="00420B26" w:rsidP="00AB6013">
            <w:pPr>
              <w:spacing w:line="240" w:lineRule="exact"/>
              <w:jc w:val="center"/>
              <w:rPr>
                <w:rFonts w:ascii="方正仿宋_GBK" w:eastAsia="方正仿宋_GBK" w:hAnsi="Arial" w:cs="Arial"/>
                <w:color w:val="000000"/>
                <w:sz w:val="18"/>
                <w:szCs w:val="18"/>
              </w:rPr>
            </w:pPr>
            <w:r w:rsidRPr="00177840">
              <w:rPr>
                <w:rFonts w:ascii="方正仿宋_GBK" w:eastAsia="方正仿宋_GBK" w:hAnsi="Times New Roman" w:hint="eastAsia"/>
                <w:sz w:val="18"/>
                <w:szCs w:val="18"/>
              </w:rPr>
              <w:t>√</w:t>
            </w:r>
          </w:p>
        </w:tc>
        <w:tc>
          <w:tcPr>
            <w:tcW w:w="637" w:type="dxa"/>
          </w:tcPr>
          <w:p w:rsidR="00420B26" w:rsidRPr="00177840"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177840" w:rsidRDefault="00420B26" w:rsidP="00AB6013">
            <w:pPr>
              <w:spacing w:line="240" w:lineRule="exact"/>
              <w:jc w:val="center"/>
              <w:rPr>
                <w:rFonts w:ascii="方正仿宋_GBK" w:eastAsia="方正仿宋_GBK" w:hAnsi="Times New Roman"/>
                <w:color w:val="000000"/>
                <w:sz w:val="18"/>
                <w:szCs w:val="18"/>
              </w:rPr>
            </w:pPr>
            <w:r w:rsidRPr="00177840">
              <w:rPr>
                <w:rFonts w:ascii="方正仿宋_GBK" w:eastAsia="方正仿宋_GBK" w:hAnsi="Times New Roman" w:hint="eastAsia"/>
                <w:color w:val="000000"/>
                <w:sz w:val="18"/>
                <w:szCs w:val="18"/>
              </w:rPr>
              <w:t>√</w:t>
            </w:r>
          </w:p>
        </w:tc>
        <w:tc>
          <w:tcPr>
            <w:tcW w:w="825" w:type="dxa"/>
            <w:vAlign w:val="center"/>
          </w:tcPr>
          <w:p w:rsidR="00420B26" w:rsidRPr="00E924F5" w:rsidRDefault="00420B26" w:rsidP="00AB6013">
            <w:pPr>
              <w:jc w:val="center"/>
              <w:rPr>
                <w:rFonts w:ascii="方正仿宋_GBK" w:eastAsia="方正仿宋_GBK" w:hAnsi="Times New Roman"/>
                <w:color w:val="000000"/>
                <w:sz w:val="18"/>
                <w:szCs w:val="18"/>
              </w:rPr>
            </w:pPr>
            <w:r w:rsidRPr="00E924F5">
              <w:rPr>
                <w:rFonts w:ascii="方正仿宋_GBK" w:eastAsia="方正仿宋_GBK" w:hAnsi="Times New Roman" w:hint="eastAsia"/>
                <w:color w:val="000000"/>
                <w:sz w:val="18"/>
                <w:szCs w:val="18"/>
              </w:rPr>
              <w:t>√</w:t>
            </w:r>
          </w:p>
        </w:tc>
      </w:tr>
      <w:tr w:rsidR="00420B26" w:rsidTr="00AB6013">
        <w:trPr>
          <w:trHeight w:val="1789"/>
          <w:jc w:val="center"/>
        </w:trPr>
        <w:tc>
          <w:tcPr>
            <w:tcW w:w="408" w:type="dxa"/>
            <w:vMerge/>
            <w:vAlign w:val="center"/>
          </w:tcPr>
          <w:p w:rsidR="00420B26" w:rsidRDefault="00420B26" w:rsidP="00AB6013">
            <w:pPr>
              <w:pStyle w:val="Other10"/>
              <w:spacing w:line="240" w:lineRule="exact"/>
              <w:jc w:val="center"/>
              <w:rPr>
                <w:rFonts w:ascii="方正仿宋_GBK" w:eastAsia="方正仿宋_GBK" w:hAnsi="Times New Roman" w:cs="Times New Roman"/>
                <w:color w:val="000000"/>
                <w:sz w:val="18"/>
                <w:szCs w:val="18"/>
                <w:lang w:val="en-US" w:eastAsia="zh-CN"/>
              </w:rPr>
            </w:pPr>
          </w:p>
        </w:tc>
        <w:tc>
          <w:tcPr>
            <w:tcW w:w="622" w:type="dxa"/>
            <w:vMerge/>
            <w:vAlign w:val="center"/>
          </w:tcPr>
          <w:p w:rsidR="00420B26" w:rsidRPr="00E924F5" w:rsidRDefault="00420B26" w:rsidP="00AB6013">
            <w:pPr>
              <w:pStyle w:val="Other10"/>
              <w:spacing w:line="240" w:lineRule="exact"/>
              <w:ind w:left="160" w:firstLine="20"/>
              <w:jc w:val="both"/>
              <w:rPr>
                <w:rFonts w:ascii="方正仿宋_GBK" w:eastAsia="方正仿宋_GBK" w:hAnsi="Times New Roman" w:cs="Times New Roman"/>
                <w:color w:val="000000"/>
                <w:sz w:val="18"/>
                <w:szCs w:val="18"/>
              </w:rPr>
            </w:pPr>
          </w:p>
        </w:tc>
        <w:tc>
          <w:tcPr>
            <w:tcW w:w="397" w:type="dxa"/>
            <w:vMerge/>
            <w:vAlign w:val="center"/>
          </w:tcPr>
          <w:p w:rsidR="00420B26" w:rsidRPr="00E924F5" w:rsidRDefault="00420B26" w:rsidP="00AB6013">
            <w:pPr>
              <w:pStyle w:val="Other10"/>
              <w:spacing w:line="180" w:lineRule="exact"/>
              <w:jc w:val="both"/>
              <w:rPr>
                <w:rFonts w:ascii="方正仿宋_GBK" w:eastAsia="方正仿宋_GBK" w:hAnsi="Times New Roman" w:cs="Times New Roman"/>
                <w:color w:val="000000"/>
                <w:sz w:val="15"/>
                <w:szCs w:val="15"/>
              </w:rPr>
            </w:pPr>
          </w:p>
        </w:tc>
        <w:tc>
          <w:tcPr>
            <w:tcW w:w="567" w:type="dxa"/>
            <w:vAlign w:val="center"/>
          </w:tcPr>
          <w:p w:rsidR="00420B26" w:rsidRDefault="00420B26" w:rsidP="00AB6013">
            <w:pPr>
              <w:pStyle w:val="Other10"/>
              <w:spacing w:line="180" w:lineRule="exact"/>
              <w:jc w:val="both"/>
              <w:rPr>
                <w:color w:val="000000"/>
              </w:rPr>
            </w:pPr>
            <w:r w:rsidRPr="00177840">
              <w:rPr>
                <w:rFonts w:ascii="方正仿宋_GBK" w:eastAsia="方正仿宋_GBK" w:hAnsi="Times New Roman" w:cs="Times New Roman"/>
                <w:color w:val="000000"/>
                <w:sz w:val="15"/>
                <w:szCs w:val="15"/>
              </w:rPr>
              <w:t>建设工程规划条件核实合格证核发</w:t>
            </w:r>
          </w:p>
        </w:tc>
        <w:tc>
          <w:tcPr>
            <w:tcW w:w="2743" w:type="dxa"/>
            <w:vAlign w:val="center"/>
          </w:tcPr>
          <w:p w:rsidR="00420B26" w:rsidRPr="00177840" w:rsidRDefault="00420B26" w:rsidP="00AB6013">
            <w:pPr>
              <w:pStyle w:val="Other10"/>
              <w:spacing w:line="240" w:lineRule="exact"/>
              <w:jc w:val="both"/>
              <w:rPr>
                <w:rFonts w:ascii="方正仿宋_GBK" w:eastAsia="方正仿宋_GBK" w:hAnsi="Times New Roman" w:cs="Times New Roman"/>
                <w:sz w:val="18"/>
                <w:szCs w:val="18"/>
              </w:rPr>
            </w:pPr>
            <w:r w:rsidRPr="00177840">
              <w:rPr>
                <w:rFonts w:ascii="方正仿宋_GBK" w:eastAsia="方正仿宋_GBK" w:hAnsi="Times New Roman" w:cs="Times New Roman" w:hint="eastAsia"/>
                <w:color w:val="000000"/>
                <w:sz w:val="18"/>
                <w:szCs w:val="18"/>
              </w:rPr>
              <w:t>新办、变更、延续、补证、注销的办理情况（涉密项目除外）</w:t>
            </w:r>
          </w:p>
        </w:tc>
        <w:tc>
          <w:tcPr>
            <w:tcW w:w="1317" w:type="dxa"/>
          </w:tcPr>
          <w:p w:rsidR="00420B26" w:rsidRPr="00177840" w:rsidRDefault="00420B26" w:rsidP="00AB6013">
            <w:pPr>
              <w:pStyle w:val="Other10"/>
              <w:spacing w:line="240" w:lineRule="exact"/>
              <w:jc w:val="both"/>
              <w:rPr>
                <w:rFonts w:ascii="方正仿宋_GBK" w:eastAsia="方正仿宋_GBK" w:hAnsi="Times New Roman" w:cs="Times New Roman"/>
                <w:sz w:val="18"/>
                <w:szCs w:val="18"/>
                <w:lang w:eastAsia="zh-CN"/>
              </w:rPr>
            </w:pPr>
            <w:r w:rsidRPr="00177840">
              <w:rPr>
                <w:rFonts w:ascii="方正仿宋_GBK" w:eastAsia="方正仿宋_GBK" w:hAnsi="Times New Roman" w:cs="Times New Roman" w:hint="eastAsia"/>
                <w:color w:val="000000"/>
                <w:sz w:val="18"/>
                <w:szCs w:val="18"/>
                <w:lang w:eastAsia="zh-CN"/>
              </w:rPr>
              <w:t>1、</w:t>
            </w:r>
            <w:r w:rsidRPr="00177840">
              <w:rPr>
                <w:rFonts w:ascii="方正仿宋_GBK" w:eastAsia="方正仿宋_GBK" w:hAnsi="Times New Roman" w:cs="Times New Roman" w:hint="eastAsia"/>
                <w:color w:val="000000"/>
                <w:sz w:val="18"/>
                <w:szCs w:val="18"/>
              </w:rPr>
              <w:t>《中华人民共和国城乡规划法》</w:t>
            </w:r>
            <w:r w:rsidRPr="00177840">
              <w:rPr>
                <w:rFonts w:ascii="方正仿宋_GBK" w:eastAsia="方正仿宋_GBK" w:hAnsi="Times New Roman" w:cs="Times New Roman" w:hint="eastAsia"/>
                <w:color w:val="000000"/>
                <w:sz w:val="18"/>
                <w:szCs w:val="18"/>
                <w:lang w:eastAsia="zh-CN"/>
              </w:rPr>
              <w:t>；</w:t>
            </w:r>
          </w:p>
          <w:p w:rsidR="00420B26" w:rsidRPr="00177840" w:rsidRDefault="00420B26" w:rsidP="00AB6013">
            <w:pPr>
              <w:pStyle w:val="Other10"/>
              <w:spacing w:line="240" w:lineRule="exact"/>
              <w:jc w:val="both"/>
              <w:rPr>
                <w:rFonts w:ascii="方正仿宋_GBK" w:eastAsia="方正仿宋_GBK" w:hAnsi="Times New Roman" w:cs="Times New Roman"/>
                <w:sz w:val="18"/>
                <w:szCs w:val="18"/>
              </w:rPr>
            </w:pPr>
            <w:r w:rsidRPr="00177840">
              <w:rPr>
                <w:rFonts w:ascii="方正仿宋_GBK" w:eastAsia="方正仿宋_GBK" w:hAnsi="Times New Roman" w:cs="Times New Roman" w:hint="eastAsia"/>
                <w:color w:val="000000"/>
                <w:sz w:val="18"/>
                <w:szCs w:val="18"/>
                <w:lang w:eastAsia="zh-CN"/>
              </w:rPr>
              <w:t>2、</w:t>
            </w:r>
            <w:r w:rsidRPr="00177840">
              <w:rPr>
                <w:rFonts w:ascii="方正仿宋_GBK" w:eastAsia="方正仿宋_GBK" w:hAnsi="Times New Roman" w:cs="Times New Roman" w:hint="eastAsia"/>
                <w:color w:val="000000"/>
                <w:sz w:val="18"/>
                <w:szCs w:val="18"/>
              </w:rPr>
              <w:t>《中华人民共和国政府信息</w:t>
            </w:r>
          </w:p>
          <w:p w:rsidR="00420B26" w:rsidRPr="00177840" w:rsidRDefault="00420B26" w:rsidP="00AB6013">
            <w:pPr>
              <w:pStyle w:val="Other10"/>
              <w:spacing w:line="240" w:lineRule="exact"/>
              <w:ind w:firstLine="180"/>
              <w:jc w:val="both"/>
              <w:rPr>
                <w:rFonts w:ascii="方正仿宋_GBK" w:eastAsia="方正仿宋_GBK"/>
                <w:color w:val="000000"/>
                <w:sz w:val="18"/>
                <w:szCs w:val="18"/>
                <w:lang w:eastAsia="zh-CN"/>
              </w:rPr>
            </w:pPr>
            <w:r w:rsidRPr="00177840">
              <w:rPr>
                <w:rFonts w:ascii="方正仿宋_GBK" w:eastAsia="方正仿宋_GBK" w:hAnsi="Times New Roman" w:cs="Times New Roman" w:hint="eastAsia"/>
                <w:color w:val="000000"/>
                <w:sz w:val="18"/>
                <w:szCs w:val="18"/>
              </w:rPr>
              <w:t>公开条例》</w:t>
            </w:r>
            <w:r w:rsidRPr="00177840">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177840" w:rsidRDefault="00420B26" w:rsidP="00AB6013">
            <w:pPr>
              <w:pStyle w:val="Other10"/>
              <w:spacing w:line="240" w:lineRule="exact"/>
              <w:jc w:val="both"/>
              <w:rPr>
                <w:rFonts w:ascii="方正仿宋_GBK" w:eastAsia="方正仿宋_GBK"/>
                <w:color w:val="000000"/>
                <w:sz w:val="18"/>
                <w:szCs w:val="18"/>
              </w:rPr>
            </w:pPr>
            <w:r w:rsidRPr="00177840">
              <w:rPr>
                <w:rFonts w:ascii="方正仿宋_GBK" w:eastAsia="方正仿宋_GBK" w:hAnsi="Times New Roman" w:cs="Times New Roman" w:hint="eastAsia"/>
                <w:color w:val="000000"/>
                <w:sz w:val="18"/>
                <w:szCs w:val="18"/>
              </w:rPr>
              <w:t>信息形成或者变更之日起20 个工作日内</w:t>
            </w:r>
          </w:p>
        </w:tc>
        <w:tc>
          <w:tcPr>
            <w:tcW w:w="1118" w:type="dxa"/>
            <w:vAlign w:val="center"/>
          </w:tcPr>
          <w:p w:rsidR="00420B26" w:rsidRPr="00177840" w:rsidRDefault="00420B26" w:rsidP="00AB6013">
            <w:pPr>
              <w:pStyle w:val="Other10"/>
              <w:spacing w:line="240" w:lineRule="exact"/>
              <w:jc w:val="both"/>
              <w:rPr>
                <w:rFonts w:ascii="方正仿宋_GBK" w:eastAsia="方正仿宋_GBK"/>
                <w:color w:val="000000"/>
                <w:sz w:val="18"/>
                <w:szCs w:val="18"/>
              </w:rPr>
            </w:pPr>
            <w:proofErr w:type="gramStart"/>
            <w:r w:rsidRPr="00177840">
              <w:rPr>
                <w:rFonts w:ascii="方正仿宋_GBK" w:eastAsia="方正仿宋_GBK" w:hAnsi="Times New Roman" w:cs="Times New Roman" w:hint="eastAsia"/>
                <w:color w:val="000000"/>
                <w:sz w:val="18"/>
                <w:szCs w:val="18"/>
                <w:lang w:eastAsia="zh-CN"/>
              </w:rPr>
              <w:t>两江新区</w:t>
            </w:r>
            <w:proofErr w:type="gramEnd"/>
            <w:r w:rsidRPr="00177840">
              <w:rPr>
                <w:rFonts w:ascii="方正仿宋_GBK" w:eastAsia="方正仿宋_GBK" w:hAnsi="Times New Roman" w:cs="Times New Roman" w:hint="eastAsia"/>
                <w:color w:val="000000"/>
                <w:sz w:val="18"/>
                <w:szCs w:val="18"/>
                <w:lang w:eastAsia="zh-CN"/>
              </w:rPr>
              <w:t>规划和自然资源局</w:t>
            </w:r>
          </w:p>
        </w:tc>
        <w:tc>
          <w:tcPr>
            <w:tcW w:w="2774" w:type="dxa"/>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177840" w:rsidRDefault="00420B26" w:rsidP="00AB6013">
            <w:pPr>
              <w:pStyle w:val="Other10"/>
              <w:spacing w:line="240" w:lineRule="exact"/>
              <w:rPr>
                <w:rFonts w:ascii="方正仿宋_GBK" w:eastAsia="方正仿宋_GBK"/>
                <w:color w:val="000000"/>
                <w:sz w:val="18"/>
                <w:szCs w:val="18"/>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177840" w:rsidRDefault="00420B26" w:rsidP="00AB6013">
            <w:pPr>
              <w:spacing w:line="240" w:lineRule="exact"/>
              <w:jc w:val="center"/>
              <w:rPr>
                <w:rFonts w:ascii="方正仿宋_GBK" w:eastAsia="方正仿宋_GBK" w:hAnsi="Arial" w:cs="Arial"/>
                <w:color w:val="000000"/>
                <w:sz w:val="18"/>
                <w:szCs w:val="18"/>
              </w:rPr>
            </w:pPr>
            <w:r w:rsidRPr="00177840">
              <w:rPr>
                <w:rFonts w:ascii="方正仿宋_GBK" w:eastAsia="方正仿宋_GBK" w:hAnsi="Times New Roman" w:hint="eastAsia"/>
                <w:sz w:val="18"/>
                <w:szCs w:val="18"/>
              </w:rPr>
              <w:t>√</w:t>
            </w:r>
          </w:p>
        </w:tc>
        <w:tc>
          <w:tcPr>
            <w:tcW w:w="637" w:type="dxa"/>
          </w:tcPr>
          <w:p w:rsidR="00420B26" w:rsidRPr="00177840"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177840" w:rsidRDefault="00420B26" w:rsidP="00AB6013">
            <w:pPr>
              <w:spacing w:line="240" w:lineRule="exact"/>
              <w:jc w:val="center"/>
              <w:rPr>
                <w:rFonts w:ascii="方正仿宋_GBK" w:eastAsia="方正仿宋_GBK" w:hAnsi="Arial" w:cs="Arial"/>
                <w:color w:val="000000"/>
                <w:sz w:val="18"/>
                <w:szCs w:val="18"/>
              </w:rPr>
            </w:pPr>
            <w:r w:rsidRPr="00177840">
              <w:rPr>
                <w:rFonts w:ascii="方正仿宋_GBK" w:eastAsia="方正仿宋_GBK" w:hAnsi="Times New Roman" w:hint="eastAsia"/>
                <w:sz w:val="18"/>
                <w:szCs w:val="18"/>
              </w:rPr>
              <w:t>√</w:t>
            </w:r>
          </w:p>
        </w:tc>
        <w:tc>
          <w:tcPr>
            <w:tcW w:w="637" w:type="dxa"/>
          </w:tcPr>
          <w:p w:rsidR="00420B26" w:rsidRPr="00177840"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177840" w:rsidRDefault="00420B26" w:rsidP="00AB6013">
            <w:pPr>
              <w:spacing w:line="240" w:lineRule="exact"/>
              <w:jc w:val="center"/>
              <w:rPr>
                <w:rFonts w:ascii="方正仿宋_GBK" w:eastAsia="方正仿宋_GBK" w:hAnsi="Times New Roman"/>
                <w:color w:val="000000"/>
                <w:sz w:val="18"/>
                <w:szCs w:val="18"/>
              </w:rPr>
            </w:pPr>
            <w:r w:rsidRPr="00177840">
              <w:rPr>
                <w:rFonts w:ascii="方正仿宋_GBK" w:eastAsia="方正仿宋_GBK" w:hAnsi="Times New Roman" w:hint="eastAsia"/>
                <w:color w:val="000000"/>
                <w:sz w:val="18"/>
                <w:szCs w:val="18"/>
              </w:rPr>
              <w:t>√</w:t>
            </w:r>
          </w:p>
        </w:tc>
        <w:tc>
          <w:tcPr>
            <w:tcW w:w="825" w:type="dxa"/>
            <w:vAlign w:val="center"/>
          </w:tcPr>
          <w:p w:rsidR="00420B26" w:rsidRPr="00177840" w:rsidRDefault="00420B26" w:rsidP="00AB6013">
            <w:pPr>
              <w:spacing w:line="240" w:lineRule="exact"/>
              <w:jc w:val="center"/>
              <w:rPr>
                <w:rFonts w:ascii="方正仿宋_GBK" w:eastAsia="方正仿宋_GBK" w:hAnsi="Times New Roman"/>
                <w:color w:val="000000"/>
                <w:sz w:val="18"/>
                <w:szCs w:val="18"/>
              </w:rPr>
            </w:pPr>
          </w:p>
        </w:tc>
      </w:tr>
      <w:tr w:rsidR="00420B26" w:rsidRPr="00177840" w:rsidTr="00AB6013">
        <w:trPr>
          <w:trHeight w:val="1789"/>
          <w:jc w:val="center"/>
        </w:trPr>
        <w:tc>
          <w:tcPr>
            <w:tcW w:w="408" w:type="dxa"/>
            <w:vAlign w:val="center"/>
          </w:tcPr>
          <w:p w:rsidR="00420B26" w:rsidRPr="00B0505B" w:rsidRDefault="00420B26" w:rsidP="00AB6013">
            <w:pPr>
              <w:pStyle w:val="Other10"/>
              <w:spacing w:line="240" w:lineRule="exact"/>
              <w:jc w:val="center"/>
              <w:rPr>
                <w:rFonts w:ascii="方正仿宋_GBK" w:eastAsia="方正仿宋_GBK" w:hAnsi="Times New Roman" w:cs="Times New Roman"/>
                <w:color w:val="000000" w:themeColor="text1"/>
                <w:sz w:val="18"/>
                <w:szCs w:val="18"/>
                <w:lang w:val="en-US" w:eastAsia="zh-CN"/>
              </w:rPr>
            </w:pPr>
            <w:r w:rsidRPr="00B0505B">
              <w:rPr>
                <w:rFonts w:ascii="方正仿宋_GBK" w:eastAsia="方正仿宋_GBK" w:hAnsi="Times New Roman" w:cs="Times New Roman" w:hint="eastAsia"/>
                <w:color w:val="000000" w:themeColor="text1"/>
                <w:sz w:val="18"/>
                <w:szCs w:val="18"/>
                <w:lang w:val="en-US" w:eastAsia="zh-CN"/>
              </w:rPr>
              <w:t>13</w:t>
            </w:r>
          </w:p>
        </w:tc>
        <w:tc>
          <w:tcPr>
            <w:tcW w:w="622" w:type="dxa"/>
            <w:vMerge/>
            <w:vAlign w:val="center"/>
          </w:tcPr>
          <w:p w:rsidR="00420B26" w:rsidRPr="00B0505B" w:rsidRDefault="00420B26" w:rsidP="00AB6013">
            <w:pPr>
              <w:pStyle w:val="Other10"/>
              <w:spacing w:line="240" w:lineRule="exact"/>
              <w:ind w:left="160" w:firstLine="20"/>
              <w:rPr>
                <w:rFonts w:ascii="方正仿宋_GBK" w:eastAsia="方正仿宋_GBK" w:hAnsi="Times New Roman" w:cs="Times New Roman"/>
                <w:color w:val="000000" w:themeColor="text1"/>
                <w:sz w:val="18"/>
                <w:szCs w:val="18"/>
                <w:lang w:eastAsia="zh-CN"/>
              </w:rPr>
            </w:pPr>
          </w:p>
        </w:tc>
        <w:tc>
          <w:tcPr>
            <w:tcW w:w="964" w:type="dxa"/>
            <w:gridSpan w:val="2"/>
            <w:vAlign w:val="center"/>
          </w:tcPr>
          <w:p w:rsidR="00420B26" w:rsidRPr="00B0505B" w:rsidRDefault="00420B26" w:rsidP="00AB6013">
            <w:pPr>
              <w:pStyle w:val="Other10"/>
              <w:spacing w:line="240" w:lineRule="exact"/>
              <w:jc w:val="both"/>
              <w:rPr>
                <w:rFonts w:ascii="方正仿宋_GBK" w:eastAsia="方正仿宋_GBK"/>
                <w:color w:val="000000" w:themeColor="text1"/>
                <w:sz w:val="18"/>
                <w:szCs w:val="18"/>
                <w:lang w:val="en-US" w:eastAsia="zh-CN"/>
              </w:rPr>
            </w:pPr>
            <w:r w:rsidRPr="00B0505B">
              <w:rPr>
                <w:rFonts w:ascii="方正仿宋_GBK" w:eastAsia="方正仿宋_GBK" w:hAnsi="Times New Roman" w:cs="Times New Roman" w:hint="eastAsia"/>
                <w:color w:val="000000" w:themeColor="text1"/>
                <w:sz w:val="18"/>
                <w:szCs w:val="18"/>
              </w:rPr>
              <w:t>乡村建设规划许可证</w:t>
            </w:r>
          </w:p>
        </w:tc>
        <w:tc>
          <w:tcPr>
            <w:tcW w:w="2743" w:type="dxa"/>
            <w:vAlign w:val="center"/>
          </w:tcPr>
          <w:p w:rsidR="00420B26" w:rsidRPr="00B0505B" w:rsidRDefault="00420B26" w:rsidP="00AB6013">
            <w:pPr>
              <w:pStyle w:val="Other10"/>
              <w:spacing w:line="240" w:lineRule="exact"/>
              <w:jc w:val="both"/>
              <w:rPr>
                <w:rFonts w:ascii="方正仿宋_GBK" w:eastAsia="方正仿宋_GBK"/>
                <w:color w:val="000000" w:themeColor="text1"/>
                <w:sz w:val="18"/>
                <w:szCs w:val="18"/>
              </w:rPr>
            </w:pPr>
            <w:r w:rsidRPr="00B0505B">
              <w:rPr>
                <w:rFonts w:ascii="方正仿宋_GBK" w:eastAsia="方正仿宋_GBK" w:hAnsi="Times New Roman" w:cs="Times New Roman" w:hint="eastAsia"/>
                <w:color w:val="000000" w:themeColor="text1"/>
                <w:sz w:val="18"/>
                <w:szCs w:val="18"/>
              </w:rPr>
              <w:t>新办、变更、延续、补证、注销</w:t>
            </w:r>
            <w:bookmarkStart w:id="0" w:name="_GoBack"/>
            <w:bookmarkEnd w:id="0"/>
            <w:r w:rsidRPr="00B0505B">
              <w:rPr>
                <w:rFonts w:ascii="方正仿宋_GBK" w:eastAsia="方正仿宋_GBK" w:hAnsi="Times New Roman" w:cs="Times New Roman" w:hint="eastAsia"/>
                <w:color w:val="000000" w:themeColor="text1"/>
                <w:sz w:val="18"/>
                <w:szCs w:val="18"/>
              </w:rPr>
              <w:t>的办理情况</w:t>
            </w:r>
          </w:p>
        </w:tc>
        <w:tc>
          <w:tcPr>
            <w:tcW w:w="1317" w:type="dxa"/>
            <w:vAlign w:val="center"/>
          </w:tcPr>
          <w:p w:rsidR="00420B26" w:rsidRPr="00B0505B" w:rsidRDefault="00420B26" w:rsidP="00AB6013">
            <w:pPr>
              <w:pStyle w:val="Other10"/>
              <w:spacing w:line="240" w:lineRule="exact"/>
              <w:ind w:firstLine="220"/>
              <w:jc w:val="both"/>
              <w:rPr>
                <w:rFonts w:ascii="方正仿宋_GBK" w:eastAsia="方正仿宋_GBK"/>
                <w:color w:val="000000" w:themeColor="text1"/>
                <w:sz w:val="18"/>
                <w:szCs w:val="18"/>
                <w:lang w:eastAsia="zh-CN"/>
              </w:rPr>
            </w:pPr>
            <w:r w:rsidRPr="00B0505B">
              <w:rPr>
                <w:rFonts w:ascii="方正仿宋_GBK" w:eastAsia="方正仿宋_GBK" w:hAnsi="Times New Roman" w:cs="Times New Roman" w:hint="eastAsia"/>
                <w:color w:val="000000" w:themeColor="text1"/>
                <w:sz w:val="18"/>
                <w:szCs w:val="18"/>
                <w:lang w:eastAsia="zh-CN"/>
              </w:rPr>
              <w:t>1、</w:t>
            </w:r>
            <w:r w:rsidRPr="00B0505B">
              <w:rPr>
                <w:rFonts w:ascii="方正仿宋_GBK" w:eastAsia="方正仿宋_GBK" w:hAnsi="Times New Roman" w:cs="Times New Roman" w:hint="eastAsia"/>
                <w:color w:val="000000" w:themeColor="text1"/>
                <w:sz w:val="18"/>
                <w:szCs w:val="18"/>
              </w:rPr>
              <w:t>《中华人民共和国城乡规划法》</w:t>
            </w:r>
            <w:r w:rsidRPr="00B0505B">
              <w:rPr>
                <w:rFonts w:ascii="方正仿宋_GBK" w:eastAsia="方正仿宋_GBK" w:hAnsi="Times New Roman" w:cs="Times New Roman" w:hint="eastAsia"/>
                <w:color w:val="000000" w:themeColor="text1"/>
                <w:sz w:val="18"/>
                <w:szCs w:val="18"/>
                <w:lang w:eastAsia="zh-CN"/>
              </w:rPr>
              <w:t>；2、</w:t>
            </w:r>
            <w:r w:rsidRPr="00B0505B">
              <w:rPr>
                <w:rFonts w:ascii="方正仿宋_GBK" w:eastAsia="方正仿宋_GBK" w:hAnsi="Times New Roman" w:cs="Times New Roman" w:hint="eastAsia"/>
                <w:color w:val="000000" w:themeColor="text1"/>
                <w:sz w:val="18"/>
                <w:szCs w:val="18"/>
              </w:rPr>
              <w:t>《中华人民共和国政府信息公开条例》</w:t>
            </w:r>
            <w:r w:rsidRPr="00B0505B">
              <w:rPr>
                <w:rFonts w:ascii="方正仿宋_GBK" w:eastAsia="方正仿宋_GBK" w:hAnsi="Times New Roman" w:cs="Times New Roman" w:hint="eastAsia"/>
                <w:color w:val="000000" w:themeColor="text1"/>
                <w:sz w:val="18"/>
                <w:szCs w:val="18"/>
                <w:lang w:eastAsia="zh-CN"/>
              </w:rPr>
              <w:t>。</w:t>
            </w:r>
          </w:p>
        </w:tc>
        <w:tc>
          <w:tcPr>
            <w:tcW w:w="1075" w:type="dxa"/>
            <w:vAlign w:val="center"/>
          </w:tcPr>
          <w:p w:rsidR="00420B26" w:rsidRPr="00B0505B" w:rsidRDefault="00420B26" w:rsidP="00AB6013">
            <w:pPr>
              <w:pStyle w:val="Other10"/>
              <w:spacing w:line="240" w:lineRule="exact"/>
              <w:jc w:val="both"/>
              <w:rPr>
                <w:rFonts w:ascii="方正仿宋_GBK" w:eastAsia="方正仿宋_GBK"/>
                <w:color w:val="000000" w:themeColor="text1"/>
                <w:sz w:val="18"/>
                <w:szCs w:val="18"/>
              </w:rPr>
            </w:pPr>
            <w:r w:rsidRPr="00B0505B">
              <w:rPr>
                <w:rFonts w:ascii="方正仿宋_GBK" w:eastAsia="方正仿宋_GBK" w:hAnsi="Times New Roman" w:cs="Times New Roman" w:hint="eastAsia"/>
                <w:color w:val="000000" w:themeColor="text1"/>
                <w:sz w:val="18"/>
                <w:szCs w:val="18"/>
              </w:rPr>
              <w:t>信息形成或者变更之日起20 个工作日内</w:t>
            </w:r>
          </w:p>
        </w:tc>
        <w:tc>
          <w:tcPr>
            <w:tcW w:w="1118" w:type="dxa"/>
            <w:vAlign w:val="center"/>
          </w:tcPr>
          <w:p w:rsidR="00420B26" w:rsidRPr="00B0505B" w:rsidRDefault="00420B26" w:rsidP="00AB6013">
            <w:pPr>
              <w:pStyle w:val="Other10"/>
              <w:spacing w:line="240" w:lineRule="exact"/>
              <w:jc w:val="both"/>
              <w:rPr>
                <w:rFonts w:ascii="方正仿宋_GBK" w:eastAsia="方正仿宋_GBK"/>
                <w:color w:val="000000" w:themeColor="text1"/>
                <w:sz w:val="18"/>
                <w:szCs w:val="18"/>
                <w:lang w:eastAsia="zh-CN"/>
              </w:rPr>
            </w:pPr>
            <w:proofErr w:type="gramStart"/>
            <w:r w:rsidRPr="00B0505B">
              <w:rPr>
                <w:rFonts w:ascii="方正仿宋_GBK" w:eastAsia="方正仿宋_GBK" w:hAnsi="Times New Roman" w:cs="Times New Roman" w:hint="eastAsia"/>
                <w:color w:val="000000" w:themeColor="text1"/>
                <w:sz w:val="18"/>
                <w:szCs w:val="18"/>
                <w:lang w:eastAsia="zh-CN"/>
              </w:rPr>
              <w:t>两江新区</w:t>
            </w:r>
            <w:proofErr w:type="gramEnd"/>
            <w:r w:rsidRPr="00B0505B">
              <w:rPr>
                <w:rFonts w:ascii="方正仿宋_GBK" w:eastAsia="方正仿宋_GBK" w:hAnsi="Times New Roman" w:cs="Times New Roman" w:hint="eastAsia"/>
                <w:color w:val="000000" w:themeColor="text1"/>
                <w:sz w:val="18"/>
                <w:szCs w:val="18"/>
                <w:lang w:eastAsia="zh-CN"/>
              </w:rPr>
              <w:t>规划和自然资源局</w:t>
            </w:r>
          </w:p>
        </w:tc>
        <w:tc>
          <w:tcPr>
            <w:tcW w:w="2774" w:type="dxa"/>
            <w:vAlign w:val="center"/>
          </w:tcPr>
          <w:p w:rsidR="00420B26" w:rsidRPr="00B0505B" w:rsidRDefault="00420B26" w:rsidP="00AB6013">
            <w:pPr>
              <w:pStyle w:val="Other10"/>
              <w:spacing w:line="240" w:lineRule="exact"/>
              <w:rPr>
                <w:rFonts w:ascii="方正仿宋_GBK" w:eastAsia="方正仿宋_GBK" w:hAnsi="Times New Roman" w:cs="Times New Roman"/>
                <w:color w:val="000000" w:themeColor="text1"/>
                <w:sz w:val="18"/>
                <w:szCs w:val="18"/>
              </w:rPr>
            </w:pPr>
            <w:r w:rsidRPr="00B0505B">
              <w:rPr>
                <w:rFonts w:ascii="方正仿宋_GBK" w:eastAsia="方正仿宋_GBK" w:hAnsi="Times New Roman" w:cs="Times New Roman" w:hint="eastAsia"/>
                <w:color w:val="000000" w:themeColor="text1"/>
                <w:sz w:val="18"/>
                <w:szCs w:val="18"/>
              </w:rPr>
              <w:t>■政府网站</w:t>
            </w:r>
            <w:r w:rsidRPr="00B0505B">
              <w:rPr>
                <w:rFonts w:ascii="方正仿宋_GBK" w:eastAsia="方正仿宋_GBK" w:hAnsi="Times New Roman" w:cs="Times New Roman" w:hint="eastAsia"/>
                <w:color w:val="000000" w:themeColor="text1"/>
                <w:sz w:val="18"/>
                <w:szCs w:val="18"/>
                <w:lang w:val="en-US" w:eastAsia="zh-CN"/>
              </w:rPr>
              <w:t xml:space="preserve">  </w:t>
            </w:r>
            <w:r w:rsidRPr="00B0505B">
              <w:rPr>
                <w:rFonts w:ascii="方正仿宋_GBK" w:eastAsia="方正仿宋_GBK" w:hAnsi="Times New Roman" w:cs="Times New Roman" w:hint="eastAsia"/>
                <w:color w:val="000000" w:themeColor="text1"/>
                <w:sz w:val="18"/>
                <w:szCs w:val="18"/>
              </w:rPr>
              <w:t>口政府公报</w:t>
            </w:r>
          </w:p>
          <w:p w:rsidR="00420B26" w:rsidRPr="00B0505B" w:rsidRDefault="00420B26" w:rsidP="00AB6013">
            <w:pPr>
              <w:pStyle w:val="Other10"/>
              <w:spacing w:line="240" w:lineRule="exact"/>
              <w:rPr>
                <w:rFonts w:ascii="方正仿宋_GBK" w:eastAsia="方正仿宋_GBK" w:hAnsi="Times New Roman" w:cs="Times New Roman"/>
                <w:color w:val="000000" w:themeColor="text1"/>
                <w:sz w:val="18"/>
                <w:szCs w:val="18"/>
              </w:rPr>
            </w:pPr>
            <w:r w:rsidRPr="00B0505B">
              <w:rPr>
                <w:rFonts w:ascii="方正仿宋_GBK" w:eastAsia="方正仿宋_GBK" w:hAnsi="Times New Roman" w:cs="Times New Roman" w:hint="eastAsia"/>
                <w:color w:val="000000" w:themeColor="text1"/>
                <w:sz w:val="18"/>
                <w:szCs w:val="18"/>
              </w:rPr>
              <w:t>■两微一端</w:t>
            </w:r>
            <w:r w:rsidRPr="00B0505B">
              <w:rPr>
                <w:rFonts w:ascii="方正仿宋_GBK" w:eastAsia="方正仿宋_GBK" w:hAnsi="Times New Roman" w:cs="Times New Roman" w:hint="eastAsia"/>
                <w:color w:val="000000" w:themeColor="text1"/>
                <w:sz w:val="18"/>
                <w:szCs w:val="18"/>
                <w:lang w:val="en-US" w:eastAsia="zh-CN"/>
              </w:rPr>
              <w:t xml:space="preserve">  </w:t>
            </w:r>
            <w:r w:rsidRPr="00B0505B">
              <w:rPr>
                <w:rFonts w:ascii="方正仿宋_GBK" w:eastAsia="方正仿宋_GBK" w:hAnsi="Times New Roman" w:cs="Times New Roman" w:hint="eastAsia"/>
                <w:color w:val="000000" w:themeColor="text1"/>
                <w:sz w:val="18"/>
                <w:szCs w:val="18"/>
              </w:rPr>
              <w:t xml:space="preserve">□发布会/听证会 </w:t>
            </w:r>
          </w:p>
          <w:p w:rsidR="00420B26" w:rsidRPr="00B0505B" w:rsidRDefault="00420B26" w:rsidP="00AB6013">
            <w:pPr>
              <w:pStyle w:val="Other10"/>
              <w:spacing w:line="240" w:lineRule="exact"/>
              <w:rPr>
                <w:rFonts w:ascii="方正仿宋_GBK" w:eastAsia="方正仿宋_GBK" w:hAnsi="Times New Roman" w:cs="Times New Roman"/>
                <w:color w:val="000000" w:themeColor="text1"/>
                <w:sz w:val="18"/>
                <w:szCs w:val="18"/>
              </w:rPr>
            </w:pPr>
            <w:r w:rsidRPr="00B0505B">
              <w:rPr>
                <w:rFonts w:ascii="方正仿宋_GBK" w:eastAsia="方正仿宋_GBK" w:hAnsi="Times New Roman" w:cs="Times New Roman" w:hint="eastAsia"/>
                <w:color w:val="000000" w:themeColor="text1"/>
                <w:sz w:val="18"/>
                <w:szCs w:val="18"/>
              </w:rPr>
              <w:t>口广播电视</w:t>
            </w:r>
            <w:r w:rsidRPr="00B0505B">
              <w:rPr>
                <w:rFonts w:ascii="方正仿宋_GBK" w:eastAsia="方正仿宋_GBK" w:hAnsi="Times New Roman" w:cs="Times New Roman" w:hint="eastAsia"/>
                <w:color w:val="000000" w:themeColor="text1"/>
                <w:sz w:val="18"/>
                <w:szCs w:val="18"/>
                <w:lang w:val="en-US" w:eastAsia="zh-CN"/>
              </w:rPr>
              <w:t xml:space="preserve">  </w:t>
            </w:r>
            <w:r w:rsidRPr="00B0505B">
              <w:rPr>
                <w:rFonts w:ascii="方正仿宋_GBK" w:eastAsia="方正仿宋_GBK" w:hAnsi="Times New Roman" w:cs="Times New Roman" w:hint="eastAsia"/>
                <w:color w:val="000000" w:themeColor="text1"/>
                <w:sz w:val="18"/>
                <w:szCs w:val="18"/>
              </w:rPr>
              <w:t xml:space="preserve">口纸质载体 </w:t>
            </w:r>
          </w:p>
          <w:p w:rsidR="00420B26" w:rsidRPr="00B0505B" w:rsidRDefault="00420B26" w:rsidP="00AB6013">
            <w:pPr>
              <w:pStyle w:val="Other10"/>
              <w:spacing w:line="240" w:lineRule="exact"/>
              <w:rPr>
                <w:rFonts w:ascii="方正仿宋_GBK" w:eastAsia="方正仿宋_GBK" w:hAnsi="Times New Roman" w:cs="Times New Roman"/>
                <w:color w:val="000000" w:themeColor="text1"/>
                <w:sz w:val="18"/>
                <w:szCs w:val="18"/>
              </w:rPr>
            </w:pPr>
            <w:r w:rsidRPr="00B0505B">
              <w:rPr>
                <w:rFonts w:ascii="方正仿宋_GBK" w:eastAsia="方正仿宋_GBK" w:hAnsi="Times New Roman" w:cs="Times New Roman" w:hint="eastAsia"/>
                <w:color w:val="000000" w:themeColor="text1"/>
                <w:sz w:val="18"/>
                <w:szCs w:val="18"/>
              </w:rPr>
              <w:t xml:space="preserve">口公开查阅点■政府服务中心 </w:t>
            </w:r>
          </w:p>
          <w:p w:rsidR="00420B26" w:rsidRPr="00B0505B" w:rsidRDefault="00420B26" w:rsidP="00AB6013">
            <w:pPr>
              <w:pStyle w:val="Other10"/>
              <w:spacing w:line="240" w:lineRule="exact"/>
              <w:rPr>
                <w:rFonts w:ascii="方正仿宋_GBK" w:eastAsia="方正仿宋_GBK" w:hAnsi="Times New Roman" w:cs="Times New Roman"/>
                <w:color w:val="000000" w:themeColor="text1"/>
                <w:sz w:val="18"/>
                <w:szCs w:val="18"/>
              </w:rPr>
            </w:pPr>
            <w:r w:rsidRPr="00B0505B">
              <w:rPr>
                <w:rFonts w:ascii="方正仿宋_GBK" w:eastAsia="方正仿宋_GBK" w:hAnsi="Times New Roman" w:cs="Times New Roman" w:hint="eastAsia"/>
                <w:color w:val="000000" w:themeColor="text1"/>
                <w:sz w:val="18"/>
                <w:szCs w:val="18"/>
              </w:rPr>
              <w:t xml:space="preserve">口便民服务站□入户/现场 </w:t>
            </w:r>
          </w:p>
          <w:p w:rsidR="00420B26" w:rsidRPr="00B0505B" w:rsidRDefault="00420B26" w:rsidP="00AB6013">
            <w:pPr>
              <w:pStyle w:val="Other10"/>
              <w:spacing w:line="240" w:lineRule="exact"/>
              <w:rPr>
                <w:rFonts w:ascii="方正仿宋_GBK" w:eastAsia="方正仿宋_GBK" w:hAnsi="Times New Roman" w:cs="Times New Roman"/>
                <w:color w:val="000000" w:themeColor="text1"/>
                <w:sz w:val="18"/>
                <w:szCs w:val="18"/>
              </w:rPr>
            </w:pPr>
            <w:r w:rsidRPr="00B0505B">
              <w:rPr>
                <w:rFonts w:ascii="方正仿宋_GBK" w:eastAsia="方正仿宋_GBK" w:hAnsi="Times New Roman" w:cs="Times New Roman" w:hint="eastAsia"/>
                <w:color w:val="000000" w:themeColor="text1"/>
                <w:sz w:val="18"/>
                <w:szCs w:val="18"/>
              </w:rPr>
              <w:t>口社区/企事业单位/村公示栏（电子屏）</w:t>
            </w:r>
          </w:p>
          <w:p w:rsidR="00420B26" w:rsidRPr="00B0505B" w:rsidRDefault="00420B26" w:rsidP="00AB6013">
            <w:pPr>
              <w:pStyle w:val="Other10"/>
              <w:tabs>
                <w:tab w:val="left" w:leader="underscore" w:pos="1440"/>
                <w:tab w:val="left" w:leader="underscore" w:pos="1825"/>
              </w:tabs>
              <w:spacing w:line="240" w:lineRule="exact"/>
              <w:rPr>
                <w:rFonts w:ascii="方正仿宋_GBK" w:eastAsia="方正仿宋_GBK"/>
                <w:color w:val="000000" w:themeColor="text1"/>
                <w:sz w:val="18"/>
                <w:szCs w:val="18"/>
              </w:rPr>
            </w:pPr>
            <w:r w:rsidRPr="00B0505B">
              <w:rPr>
                <w:rFonts w:ascii="方正仿宋_GBK" w:eastAsia="方正仿宋_GBK" w:hAnsi="Times New Roman" w:cs="Times New Roman" w:hint="eastAsia"/>
                <w:color w:val="000000" w:themeColor="text1"/>
                <w:sz w:val="18"/>
                <w:szCs w:val="18"/>
              </w:rPr>
              <w:t>口精准推送</w:t>
            </w:r>
            <w:r w:rsidRPr="00B0505B">
              <w:rPr>
                <w:rFonts w:ascii="方正仿宋_GBK" w:eastAsia="方正仿宋_GBK" w:hAnsi="Times New Roman" w:cs="Times New Roman" w:hint="eastAsia"/>
                <w:color w:val="000000" w:themeColor="text1"/>
                <w:sz w:val="18"/>
                <w:szCs w:val="18"/>
                <w:lang w:val="en-US" w:eastAsia="zh-CN"/>
              </w:rPr>
              <w:t xml:space="preserve">  </w:t>
            </w:r>
            <w:r w:rsidRPr="00B0505B">
              <w:rPr>
                <w:rFonts w:ascii="方正仿宋_GBK" w:eastAsia="方正仿宋_GBK" w:hAnsi="Times New Roman" w:cs="Times New Roman" w:hint="eastAsia"/>
                <w:color w:val="000000" w:themeColor="text1"/>
                <w:sz w:val="18"/>
                <w:szCs w:val="18"/>
              </w:rPr>
              <w:t>□其他</w:t>
            </w:r>
            <w:r w:rsidRPr="00B0505B">
              <w:rPr>
                <w:rFonts w:ascii="方正仿宋_GBK" w:eastAsia="方正仿宋_GBK" w:hAnsi="Times New Roman" w:cs="Times New Roman" w:hint="eastAsia"/>
                <w:color w:val="000000" w:themeColor="text1"/>
                <w:sz w:val="18"/>
                <w:szCs w:val="18"/>
                <w:u w:val="single"/>
                <w:lang w:val="en-US" w:eastAsia="zh-CN"/>
              </w:rPr>
              <w:t xml:space="preserve"> </w:t>
            </w:r>
            <w:r w:rsidRPr="00B0505B">
              <w:rPr>
                <w:rFonts w:ascii="方正仿宋_GBK" w:eastAsia="方正仿宋_GBK" w:hAnsi="Times New Roman" w:cs="Times New Roman" w:hint="eastAsia"/>
                <w:color w:val="000000" w:themeColor="text1"/>
                <w:sz w:val="18"/>
                <w:szCs w:val="18"/>
                <w:u w:val="single"/>
              </w:rPr>
              <w:tab/>
            </w:r>
          </w:p>
        </w:tc>
        <w:tc>
          <w:tcPr>
            <w:tcW w:w="594" w:type="dxa"/>
            <w:vAlign w:val="center"/>
          </w:tcPr>
          <w:p w:rsidR="00420B26" w:rsidRPr="00B0505B" w:rsidRDefault="00420B26" w:rsidP="00AB6013">
            <w:pPr>
              <w:spacing w:line="240" w:lineRule="exact"/>
              <w:jc w:val="center"/>
              <w:rPr>
                <w:rFonts w:ascii="方正仿宋_GBK" w:eastAsia="方正仿宋_GBK" w:hAnsi="Arial" w:cs="Arial"/>
                <w:color w:val="000000" w:themeColor="text1"/>
                <w:sz w:val="18"/>
                <w:szCs w:val="18"/>
              </w:rPr>
            </w:pPr>
            <w:r w:rsidRPr="00B0505B">
              <w:rPr>
                <w:rFonts w:ascii="方正仿宋_GBK" w:eastAsia="方正仿宋_GBK" w:hAnsi="Times New Roman" w:hint="eastAsia"/>
                <w:color w:val="000000" w:themeColor="text1"/>
                <w:sz w:val="18"/>
                <w:szCs w:val="18"/>
              </w:rPr>
              <w:t>√</w:t>
            </w:r>
          </w:p>
        </w:tc>
        <w:tc>
          <w:tcPr>
            <w:tcW w:w="637" w:type="dxa"/>
          </w:tcPr>
          <w:p w:rsidR="00420B26" w:rsidRPr="00B0505B" w:rsidRDefault="00420B26" w:rsidP="00AB6013">
            <w:pPr>
              <w:spacing w:line="240" w:lineRule="exact"/>
              <w:rPr>
                <w:rFonts w:ascii="方正仿宋_GBK" w:eastAsia="方正仿宋_GBK" w:hAnsi="Times New Roman"/>
                <w:color w:val="000000" w:themeColor="text1"/>
                <w:sz w:val="18"/>
                <w:szCs w:val="18"/>
              </w:rPr>
            </w:pPr>
          </w:p>
        </w:tc>
        <w:tc>
          <w:tcPr>
            <w:tcW w:w="594" w:type="dxa"/>
            <w:vAlign w:val="center"/>
          </w:tcPr>
          <w:p w:rsidR="00420B26" w:rsidRPr="00B0505B" w:rsidRDefault="00420B26" w:rsidP="00AB6013">
            <w:pPr>
              <w:spacing w:line="240" w:lineRule="exact"/>
              <w:jc w:val="center"/>
              <w:rPr>
                <w:rFonts w:ascii="方正仿宋_GBK" w:eastAsia="方正仿宋_GBK" w:hAnsi="Arial" w:cs="Arial"/>
                <w:color w:val="000000" w:themeColor="text1"/>
                <w:sz w:val="18"/>
                <w:szCs w:val="18"/>
              </w:rPr>
            </w:pPr>
            <w:r w:rsidRPr="00B0505B">
              <w:rPr>
                <w:rFonts w:ascii="方正仿宋_GBK" w:eastAsia="方正仿宋_GBK" w:hAnsi="Times New Roman" w:hint="eastAsia"/>
                <w:color w:val="000000" w:themeColor="text1"/>
                <w:sz w:val="18"/>
                <w:szCs w:val="18"/>
              </w:rPr>
              <w:t>√</w:t>
            </w:r>
          </w:p>
        </w:tc>
        <w:tc>
          <w:tcPr>
            <w:tcW w:w="637" w:type="dxa"/>
          </w:tcPr>
          <w:p w:rsidR="00420B26" w:rsidRPr="00B0505B" w:rsidRDefault="00420B26" w:rsidP="00AB6013">
            <w:pPr>
              <w:spacing w:line="240" w:lineRule="exact"/>
              <w:rPr>
                <w:rFonts w:ascii="方正仿宋_GBK" w:eastAsia="方正仿宋_GBK" w:hAnsi="Times New Roman"/>
                <w:color w:val="000000" w:themeColor="text1"/>
                <w:sz w:val="18"/>
                <w:szCs w:val="18"/>
              </w:rPr>
            </w:pPr>
          </w:p>
        </w:tc>
        <w:tc>
          <w:tcPr>
            <w:tcW w:w="802" w:type="dxa"/>
            <w:vAlign w:val="center"/>
          </w:tcPr>
          <w:p w:rsidR="00420B26" w:rsidRPr="00B0505B" w:rsidRDefault="00420B26" w:rsidP="00AB6013">
            <w:pPr>
              <w:spacing w:line="240" w:lineRule="exact"/>
              <w:jc w:val="center"/>
              <w:rPr>
                <w:rFonts w:ascii="方正仿宋_GBK" w:eastAsia="方正仿宋_GBK" w:hAnsi="Times New Roman"/>
                <w:color w:val="000000" w:themeColor="text1"/>
                <w:sz w:val="18"/>
                <w:szCs w:val="18"/>
              </w:rPr>
            </w:pPr>
            <w:r w:rsidRPr="00B0505B">
              <w:rPr>
                <w:rFonts w:ascii="方正仿宋_GBK" w:eastAsia="方正仿宋_GBK" w:hAnsi="Times New Roman" w:hint="eastAsia"/>
                <w:color w:val="000000" w:themeColor="text1"/>
                <w:sz w:val="18"/>
                <w:szCs w:val="18"/>
              </w:rPr>
              <w:t>√</w:t>
            </w:r>
          </w:p>
        </w:tc>
        <w:tc>
          <w:tcPr>
            <w:tcW w:w="825" w:type="dxa"/>
            <w:vAlign w:val="center"/>
          </w:tcPr>
          <w:p w:rsidR="00420B26" w:rsidRPr="00B0505B" w:rsidRDefault="00420B26" w:rsidP="00AB6013">
            <w:pPr>
              <w:spacing w:line="240" w:lineRule="exact"/>
              <w:jc w:val="center"/>
              <w:rPr>
                <w:rFonts w:ascii="方正仿宋_GBK" w:eastAsia="方正仿宋_GBK" w:hAnsi="Times New Roman"/>
                <w:color w:val="000000" w:themeColor="text1"/>
                <w:sz w:val="18"/>
                <w:szCs w:val="18"/>
              </w:rPr>
            </w:pPr>
            <w:r w:rsidRPr="00B0505B">
              <w:rPr>
                <w:rFonts w:ascii="方正仿宋_GBK" w:eastAsia="方正仿宋_GBK" w:hAnsi="Times New Roman" w:hint="eastAsia"/>
                <w:color w:val="000000" w:themeColor="text1"/>
                <w:sz w:val="18"/>
                <w:szCs w:val="18"/>
              </w:rPr>
              <w:t>√</w:t>
            </w:r>
          </w:p>
        </w:tc>
      </w:tr>
      <w:tr w:rsidR="00420B26" w:rsidTr="00AB6013">
        <w:trPr>
          <w:trHeight w:val="1789"/>
          <w:jc w:val="center"/>
        </w:trPr>
        <w:tc>
          <w:tcPr>
            <w:tcW w:w="408" w:type="dxa"/>
            <w:vAlign w:val="center"/>
          </w:tcPr>
          <w:p w:rsidR="00420B26" w:rsidRPr="000A6817" w:rsidRDefault="00420B26" w:rsidP="00AB6013">
            <w:pPr>
              <w:pStyle w:val="Other10"/>
              <w:spacing w:line="240" w:lineRule="exact"/>
              <w:jc w:val="center"/>
              <w:rPr>
                <w:rFonts w:ascii="方正仿宋_GBK" w:eastAsia="方正仿宋_GBK" w:hAnsi="Times New Roman" w:cs="Times New Roman"/>
                <w:sz w:val="18"/>
                <w:szCs w:val="18"/>
                <w:lang w:val="en-US" w:eastAsia="zh-CN"/>
              </w:rPr>
            </w:pPr>
            <w:r w:rsidRPr="000A6817">
              <w:rPr>
                <w:rFonts w:ascii="方正仿宋_GBK" w:eastAsia="方正仿宋_GBK" w:hAnsi="Times New Roman" w:cs="Times New Roman" w:hint="eastAsia"/>
                <w:sz w:val="18"/>
                <w:szCs w:val="18"/>
                <w:lang w:val="en-US" w:eastAsia="zh-CN"/>
              </w:rPr>
              <w:lastRenderedPageBreak/>
              <w:t>14</w:t>
            </w:r>
          </w:p>
        </w:tc>
        <w:tc>
          <w:tcPr>
            <w:tcW w:w="622" w:type="dxa"/>
            <w:vMerge w:val="restart"/>
            <w:vAlign w:val="center"/>
          </w:tcPr>
          <w:p w:rsidR="00420B26" w:rsidRPr="000A6817" w:rsidRDefault="00420B26" w:rsidP="00AB6013">
            <w:pPr>
              <w:pStyle w:val="Other10"/>
              <w:spacing w:line="240" w:lineRule="exact"/>
              <w:jc w:val="center"/>
              <w:rPr>
                <w:rFonts w:ascii="方正仿宋_GBK" w:eastAsia="方正仿宋_GBK" w:hAnsi="Times New Roman" w:cs="Times New Roman"/>
                <w:sz w:val="18"/>
                <w:szCs w:val="18"/>
                <w:lang w:val="en-US" w:eastAsia="zh-CN"/>
              </w:rPr>
            </w:pPr>
            <w:r w:rsidRPr="000A6817">
              <w:rPr>
                <w:rFonts w:ascii="方正仿宋_GBK" w:eastAsia="方正仿宋_GBK" w:hAnsi="Times New Roman" w:cs="Times New Roman" w:hint="eastAsia"/>
                <w:sz w:val="18"/>
                <w:szCs w:val="18"/>
                <w:lang w:val="en-US" w:eastAsia="zh-CN"/>
              </w:rPr>
              <w:t>规划</w:t>
            </w:r>
          </w:p>
          <w:p w:rsidR="00420B26" w:rsidRPr="000A6817" w:rsidRDefault="00420B26" w:rsidP="00AB6013">
            <w:pPr>
              <w:pStyle w:val="Other10"/>
              <w:spacing w:line="240" w:lineRule="exact"/>
              <w:jc w:val="center"/>
              <w:rPr>
                <w:rFonts w:ascii="方正仿宋_GBK" w:eastAsia="方正仿宋_GBK" w:hAnsi="Times New Roman" w:cs="Times New Roman"/>
                <w:sz w:val="18"/>
                <w:szCs w:val="18"/>
                <w:lang w:eastAsia="zh-CN"/>
              </w:rPr>
            </w:pPr>
            <w:r w:rsidRPr="000A6817">
              <w:rPr>
                <w:rFonts w:ascii="方正仿宋_GBK" w:eastAsia="方正仿宋_GBK" w:hAnsi="Times New Roman" w:cs="Times New Roman" w:hint="eastAsia"/>
                <w:sz w:val="18"/>
                <w:szCs w:val="18"/>
                <w:lang w:eastAsia="zh-CN"/>
              </w:rPr>
              <w:t>许可</w:t>
            </w:r>
          </w:p>
        </w:tc>
        <w:tc>
          <w:tcPr>
            <w:tcW w:w="964" w:type="dxa"/>
            <w:gridSpan w:val="2"/>
            <w:vAlign w:val="center"/>
          </w:tcPr>
          <w:p w:rsidR="00420B26" w:rsidRPr="000A6817" w:rsidRDefault="00420B26" w:rsidP="00AB6013">
            <w:pPr>
              <w:pStyle w:val="Other10"/>
              <w:spacing w:line="240" w:lineRule="exact"/>
              <w:jc w:val="both"/>
              <w:rPr>
                <w:rFonts w:ascii="方正仿宋_GBK" w:eastAsia="方正仿宋_GBK" w:hAnsi="Times New Roman" w:cs="Times New Roman"/>
                <w:sz w:val="18"/>
                <w:szCs w:val="18"/>
              </w:rPr>
            </w:pPr>
            <w:r w:rsidRPr="000A6817">
              <w:rPr>
                <w:rFonts w:ascii="方正仿宋_GBK" w:eastAsia="方正仿宋_GBK" w:hAnsi="Times New Roman" w:cs="Times New Roman" w:hint="eastAsia"/>
                <w:color w:val="000000"/>
                <w:sz w:val="18"/>
                <w:szCs w:val="18"/>
              </w:rPr>
              <w:t>历史建筑实施原址保护审批</w:t>
            </w:r>
          </w:p>
        </w:tc>
        <w:tc>
          <w:tcPr>
            <w:tcW w:w="2743" w:type="dxa"/>
            <w:vAlign w:val="center"/>
          </w:tcPr>
          <w:p w:rsidR="00420B26" w:rsidRPr="000A6817" w:rsidRDefault="00420B26" w:rsidP="00AB6013">
            <w:pPr>
              <w:pStyle w:val="Other10"/>
              <w:spacing w:line="240" w:lineRule="exact"/>
              <w:jc w:val="both"/>
              <w:rPr>
                <w:rFonts w:ascii="方正仿宋_GBK" w:eastAsia="方正仿宋_GBK" w:hAnsi="Times New Roman" w:cs="Times New Roman"/>
                <w:sz w:val="18"/>
                <w:szCs w:val="18"/>
              </w:rPr>
            </w:pPr>
            <w:r w:rsidRPr="000A6817">
              <w:rPr>
                <w:rFonts w:ascii="方正仿宋_GBK" w:eastAsia="方正仿宋_GBK" w:hAnsi="Times New Roman" w:cs="Times New Roman" w:hint="eastAsia"/>
                <w:color w:val="000000"/>
                <w:sz w:val="18"/>
                <w:szCs w:val="18"/>
              </w:rPr>
              <w:t>新办、变更、延续、补证、注销的办理情况（涉密项目除外）</w:t>
            </w:r>
          </w:p>
        </w:tc>
        <w:tc>
          <w:tcPr>
            <w:tcW w:w="1317" w:type="dxa"/>
          </w:tcPr>
          <w:p w:rsidR="00420B26" w:rsidRPr="000A6817" w:rsidRDefault="00420B26" w:rsidP="00AB6013">
            <w:pPr>
              <w:pStyle w:val="Other10"/>
              <w:spacing w:line="240" w:lineRule="exact"/>
              <w:jc w:val="both"/>
              <w:rPr>
                <w:rFonts w:ascii="方正仿宋_GBK" w:eastAsia="方正仿宋_GBK" w:hAnsi="Times New Roman" w:cs="Times New Roman"/>
                <w:sz w:val="18"/>
                <w:szCs w:val="18"/>
                <w:lang w:eastAsia="zh-CN"/>
              </w:rPr>
            </w:pPr>
            <w:r w:rsidRPr="000A6817">
              <w:rPr>
                <w:rFonts w:ascii="方正仿宋_GBK" w:eastAsia="方正仿宋_GBK" w:hAnsi="Times New Roman" w:cs="Times New Roman" w:hint="eastAsia"/>
                <w:color w:val="000000"/>
                <w:sz w:val="18"/>
                <w:szCs w:val="18"/>
                <w:lang w:eastAsia="zh-CN"/>
              </w:rPr>
              <w:t>1、</w:t>
            </w:r>
            <w:r w:rsidRPr="000A6817">
              <w:rPr>
                <w:rFonts w:ascii="方正仿宋_GBK" w:eastAsia="方正仿宋_GBK" w:hAnsi="Times New Roman" w:cs="Times New Roman" w:hint="eastAsia"/>
                <w:color w:val="000000"/>
                <w:sz w:val="18"/>
                <w:szCs w:val="18"/>
              </w:rPr>
              <w:t>《中华人民共和国城乡规划法》</w:t>
            </w:r>
            <w:r w:rsidRPr="000A6817">
              <w:rPr>
                <w:rFonts w:ascii="方正仿宋_GBK" w:eastAsia="方正仿宋_GBK" w:hAnsi="Times New Roman" w:cs="Times New Roman" w:hint="eastAsia"/>
                <w:color w:val="000000"/>
                <w:sz w:val="18"/>
                <w:szCs w:val="18"/>
                <w:lang w:eastAsia="zh-CN"/>
              </w:rPr>
              <w:t>；2、</w:t>
            </w:r>
            <w:r w:rsidRPr="000A6817">
              <w:rPr>
                <w:rFonts w:ascii="方正仿宋_GBK" w:eastAsia="方正仿宋_GBK" w:hAnsi="Times New Roman" w:cs="Times New Roman" w:hint="eastAsia"/>
                <w:color w:val="000000"/>
                <w:sz w:val="18"/>
                <w:szCs w:val="18"/>
              </w:rPr>
              <w:t>《中华人民共和国政府信息公开条例》</w:t>
            </w:r>
            <w:r w:rsidRPr="000A6817">
              <w:rPr>
                <w:rFonts w:ascii="方正仿宋_GBK" w:eastAsia="方正仿宋_GBK" w:hAnsi="Times New Roman" w:cs="Times New Roman" w:hint="eastAsia"/>
                <w:color w:val="000000"/>
                <w:sz w:val="18"/>
                <w:szCs w:val="18"/>
                <w:lang w:eastAsia="zh-CN"/>
              </w:rPr>
              <w:t>；3、</w:t>
            </w:r>
            <w:r w:rsidRPr="000A6817">
              <w:rPr>
                <w:rFonts w:ascii="方正仿宋_GBK" w:eastAsia="方正仿宋_GBK" w:hAnsi="Times New Roman" w:cs="Times New Roman" w:hint="eastAsia"/>
                <w:color w:val="000000"/>
                <w:sz w:val="18"/>
                <w:szCs w:val="18"/>
              </w:rPr>
              <w:t>《历史文化名城名镇名村保护条例》</w:t>
            </w:r>
            <w:r w:rsidRPr="000A6817">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0A6817" w:rsidRDefault="00420B26" w:rsidP="00AB6013">
            <w:pPr>
              <w:pStyle w:val="Other10"/>
              <w:spacing w:line="240" w:lineRule="exact"/>
              <w:jc w:val="both"/>
              <w:rPr>
                <w:rFonts w:ascii="方正仿宋_GBK" w:eastAsia="方正仿宋_GBK" w:hAnsi="Times New Roman" w:cs="Times New Roman"/>
                <w:sz w:val="18"/>
                <w:szCs w:val="18"/>
              </w:rPr>
            </w:pPr>
            <w:r w:rsidRPr="000A6817">
              <w:rPr>
                <w:rFonts w:ascii="方正仿宋_GBK" w:eastAsia="方正仿宋_GBK" w:hAnsi="Times New Roman" w:cs="Times New Roman" w:hint="eastAsia"/>
                <w:color w:val="000000"/>
                <w:sz w:val="18"/>
                <w:szCs w:val="18"/>
              </w:rPr>
              <w:t>信息形成</w:t>
            </w:r>
            <w:r>
              <w:rPr>
                <w:rFonts w:ascii="方正仿宋_GBK" w:eastAsia="方正仿宋_GBK" w:hAnsi="Times New Roman" w:cs="Times New Roman" w:hint="eastAsia"/>
                <w:color w:val="000000"/>
                <w:sz w:val="18"/>
                <w:szCs w:val="18"/>
              </w:rPr>
              <w:t>,</w:t>
            </w:r>
            <w:r w:rsidRPr="000A6817">
              <w:rPr>
                <w:rFonts w:ascii="方正仿宋_GBK" w:eastAsia="方正仿宋_GBK" w:hAnsi="Times New Roman" w:cs="Times New Roman" w:hint="eastAsia"/>
                <w:color w:val="000000"/>
                <w:sz w:val="18"/>
                <w:szCs w:val="18"/>
              </w:rPr>
              <w:t>或者变更之日起</w:t>
            </w:r>
            <w:r>
              <w:rPr>
                <w:rFonts w:ascii="方正仿宋_GBK" w:eastAsia="方正仿宋_GBK" w:hAnsi="Times New Roman" w:cs="Times New Roman" w:hint="eastAsia"/>
                <w:color w:val="000000"/>
                <w:sz w:val="18"/>
                <w:szCs w:val="18"/>
              </w:rPr>
              <w:t>20</w:t>
            </w:r>
            <w:r w:rsidRPr="000A6817">
              <w:rPr>
                <w:rFonts w:ascii="方正仿宋_GBK" w:eastAsia="方正仿宋_GBK" w:hAnsi="Times New Roman" w:cs="Times New Roman" w:hint="eastAsia"/>
                <w:color w:val="000000"/>
                <w:sz w:val="18"/>
                <w:szCs w:val="18"/>
              </w:rPr>
              <w:t>个工作日内</w:t>
            </w:r>
          </w:p>
        </w:tc>
        <w:tc>
          <w:tcPr>
            <w:tcW w:w="1118" w:type="dxa"/>
            <w:vAlign w:val="center"/>
          </w:tcPr>
          <w:p w:rsidR="00420B26" w:rsidRPr="000A6817" w:rsidRDefault="00420B26" w:rsidP="00AB6013">
            <w:pPr>
              <w:pStyle w:val="Other10"/>
              <w:spacing w:line="240" w:lineRule="exact"/>
              <w:jc w:val="both"/>
              <w:rPr>
                <w:rFonts w:ascii="方正仿宋_GBK" w:eastAsia="方正仿宋_GBK" w:hAnsi="Times New Roman" w:cs="Times New Roman"/>
                <w:sz w:val="18"/>
                <w:szCs w:val="18"/>
                <w:lang w:eastAsia="zh-CN"/>
              </w:rPr>
            </w:pPr>
            <w:proofErr w:type="gramStart"/>
            <w:r w:rsidRPr="000A6817">
              <w:rPr>
                <w:rFonts w:ascii="方正仿宋_GBK" w:eastAsia="方正仿宋_GBK" w:hAnsi="Times New Roman" w:cs="Times New Roman" w:hint="eastAsia"/>
                <w:color w:val="000000"/>
                <w:sz w:val="18"/>
                <w:szCs w:val="18"/>
                <w:lang w:eastAsia="zh-CN"/>
              </w:rPr>
              <w:t>两江新区</w:t>
            </w:r>
            <w:proofErr w:type="gramEnd"/>
            <w:r w:rsidRPr="000A6817">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0A6817" w:rsidRDefault="00420B26" w:rsidP="00AB6013">
            <w:pPr>
              <w:pStyle w:val="Other10"/>
              <w:spacing w:line="240" w:lineRule="exact"/>
              <w:rPr>
                <w:rFonts w:ascii="方正仿宋_GBK" w:eastAsia="方正仿宋_GBK" w:hAnsi="Times New Roman" w:cs="Times New Roman"/>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r>
              <w:rPr>
                <w:rFonts w:ascii="方正仿宋_GBK" w:eastAsia="方正仿宋_GBK" w:hAnsi="Times New Roman" w:cs="Times New Roman" w:hint="eastAsia"/>
                <w:color w:val="000000"/>
                <w:sz w:val="18"/>
                <w:szCs w:val="18"/>
              </w:rPr>
              <w:tab/>
            </w:r>
          </w:p>
        </w:tc>
        <w:tc>
          <w:tcPr>
            <w:tcW w:w="594" w:type="dxa"/>
            <w:vAlign w:val="center"/>
          </w:tcPr>
          <w:p w:rsidR="00420B26" w:rsidRPr="00177840" w:rsidRDefault="00420B26" w:rsidP="00AB6013">
            <w:pPr>
              <w:spacing w:line="240" w:lineRule="exact"/>
              <w:jc w:val="center"/>
              <w:rPr>
                <w:rFonts w:ascii="方正仿宋_GBK" w:eastAsia="方正仿宋_GBK" w:hAnsi="Arial" w:cs="Arial"/>
                <w:color w:val="000000"/>
                <w:sz w:val="18"/>
                <w:szCs w:val="18"/>
              </w:rPr>
            </w:pPr>
            <w:r w:rsidRPr="00177840">
              <w:rPr>
                <w:rFonts w:ascii="方正仿宋_GBK" w:eastAsia="方正仿宋_GBK" w:hAnsi="Times New Roman" w:hint="eastAsia"/>
                <w:sz w:val="18"/>
                <w:szCs w:val="18"/>
              </w:rPr>
              <w:t>√</w:t>
            </w:r>
          </w:p>
        </w:tc>
        <w:tc>
          <w:tcPr>
            <w:tcW w:w="637" w:type="dxa"/>
          </w:tcPr>
          <w:p w:rsidR="00420B26" w:rsidRPr="00177840"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177840" w:rsidRDefault="00420B26" w:rsidP="00AB6013">
            <w:pPr>
              <w:spacing w:line="240" w:lineRule="exact"/>
              <w:jc w:val="center"/>
              <w:rPr>
                <w:rFonts w:ascii="方正仿宋_GBK" w:eastAsia="方正仿宋_GBK" w:hAnsi="Arial" w:cs="Arial"/>
                <w:color w:val="000000"/>
                <w:sz w:val="18"/>
                <w:szCs w:val="18"/>
              </w:rPr>
            </w:pPr>
            <w:r w:rsidRPr="00177840">
              <w:rPr>
                <w:rFonts w:ascii="方正仿宋_GBK" w:eastAsia="方正仿宋_GBK" w:hAnsi="Times New Roman" w:hint="eastAsia"/>
                <w:sz w:val="18"/>
                <w:szCs w:val="18"/>
              </w:rPr>
              <w:t>√</w:t>
            </w:r>
          </w:p>
        </w:tc>
        <w:tc>
          <w:tcPr>
            <w:tcW w:w="637" w:type="dxa"/>
          </w:tcPr>
          <w:p w:rsidR="00420B26" w:rsidRPr="00177840"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177840" w:rsidRDefault="00420B26" w:rsidP="00AB6013">
            <w:pPr>
              <w:spacing w:line="240" w:lineRule="exact"/>
              <w:jc w:val="center"/>
              <w:rPr>
                <w:rFonts w:ascii="方正仿宋_GBK" w:eastAsia="方正仿宋_GBK" w:hAnsi="Times New Roman"/>
                <w:color w:val="000000"/>
                <w:sz w:val="18"/>
                <w:szCs w:val="18"/>
              </w:rPr>
            </w:pPr>
            <w:r w:rsidRPr="00177840">
              <w:rPr>
                <w:rFonts w:ascii="方正仿宋_GBK" w:eastAsia="方正仿宋_GBK" w:hAnsi="Times New Roman" w:hint="eastAsia"/>
                <w:color w:val="000000"/>
                <w:sz w:val="18"/>
                <w:szCs w:val="18"/>
              </w:rPr>
              <w:t>√</w:t>
            </w:r>
          </w:p>
        </w:tc>
        <w:tc>
          <w:tcPr>
            <w:tcW w:w="825" w:type="dxa"/>
          </w:tcPr>
          <w:p w:rsidR="00420B26" w:rsidRDefault="00420B26" w:rsidP="00AB6013">
            <w:pPr>
              <w:spacing w:line="240" w:lineRule="exact"/>
              <w:rPr>
                <w:rFonts w:ascii="Times New Roman" w:hAnsi="Times New Roman"/>
                <w:color w:val="000000"/>
              </w:rPr>
            </w:pPr>
          </w:p>
        </w:tc>
      </w:tr>
      <w:tr w:rsidR="00420B26" w:rsidTr="00AB6013">
        <w:trPr>
          <w:trHeight w:val="1789"/>
          <w:jc w:val="center"/>
        </w:trPr>
        <w:tc>
          <w:tcPr>
            <w:tcW w:w="408" w:type="dxa"/>
            <w:vAlign w:val="center"/>
          </w:tcPr>
          <w:p w:rsidR="00420B26" w:rsidRPr="00347BFD" w:rsidRDefault="00420B26" w:rsidP="00AB6013">
            <w:pPr>
              <w:pStyle w:val="Other10"/>
              <w:spacing w:line="240" w:lineRule="exact"/>
              <w:jc w:val="center"/>
              <w:rPr>
                <w:rFonts w:ascii="方正仿宋_GBK" w:eastAsia="方正仿宋_GBK"/>
                <w:sz w:val="18"/>
                <w:szCs w:val="18"/>
                <w:lang w:val="en-US" w:eastAsia="zh-CN"/>
              </w:rPr>
            </w:pPr>
            <w:r w:rsidRPr="00347BFD">
              <w:rPr>
                <w:rFonts w:ascii="方正仿宋_GBK" w:eastAsia="方正仿宋_GBK" w:hint="eastAsia"/>
                <w:sz w:val="18"/>
                <w:szCs w:val="18"/>
                <w:lang w:val="en-US" w:eastAsia="zh-CN"/>
              </w:rPr>
              <w:t>15</w:t>
            </w:r>
          </w:p>
        </w:tc>
        <w:tc>
          <w:tcPr>
            <w:tcW w:w="622" w:type="dxa"/>
            <w:vMerge/>
            <w:vAlign w:val="center"/>
          </w:tcPr>
          <w:p w:rsidR="00420B26" w:rsidRPr="000A6817" w:rsidRDefault="00420B26" w:rsidP="00AB6013">
            <w:pPr>
              <w:pStyle w:val="Other10"/>
              <w:spacing w:line="240" w:lineRule="exact"/>
              <w:jc w:val="center"/>
              <w:rPr>
                <w:rFonts w:ascii="方正仿宋_GBK" w:eastAsia="方正仿宋_GBK"/>
                <w:color w:val="000000"/>
                <w:sz w:val="18"/>
                <w:szCs w:val="18"/>
                <w:lang w:val="en-US" w:eastAsia="zh-CN"/>
              </w:rPr>
            </w:pPr>
          </w:p>
        </w:tc>
        <w:tc>
          <w:tcPr>
            <w:tcW w:w="964" w:type="dxa"/>
            <w:gridSpan w:val="2"/>
            <w:vAlign w:val="center"/>
          </w:tcPr>
          <w:p w:rsidR="00420B26" w:rsidRPr="000A6817" w:rsidRDefault="00420B26" w:rsidP="00AB6013">
            <w:pPr>
              <w:pStyle w:val="Other10"/>
              <w:spacing w:line="240" w:lineRule="exact"/>
              <w:jc w:val="both"/>
              <w:rPr>
                <w:rFonts w:ascii="方正仿宋_GBK" w:eastAsia="方正仿宋_GBK"/>
                <w:color w:val="000000"/>
                <w:sz w:val="18"/>
                <w:szCs w:val="18"/>
                <w:lang w:val="en-US" w:eastAsia="zh-CN"/>
              </w:rPr>
            </w:pPr>
            <w:r w:rsidRPr="000A6817">
              <w:rPr>
                <w:rFonts w:ascii="方正仿宋_GBK" w:eastAsia="方正仿宋_GBK" w:hAnsi="Times New Roman" w:cs="Times New Roman" w:hint="eastAsia"/>
                <w:color w:val="000000"/>
                <w:sz w:val="18"/>
                <w:szCs w:val="18"/>
              </w:rPr>
              <w:t>历史文化街区、名镇、名村核心保护范围内拆除历史建筑以外的建筑物、构筑物或者其他设施审批</w:t>
            </w:r>
          </w:p>
        </w:tc>
        <w:tc>
          <w:tcPr>
            <w:tcW w:w="2743" w:type="dxa"/>
            <w:vAlign w:val="center"/>
          </w:tcPr>
          <w:p w:rsidR="00420B26" w:rsidRPr="000A6817" w:rsidRDefault="00420B26" w:rsidP="00AB6013">
            <w:pPr>
              <w:pStyle w:val="Other10"/>
              <w:spacing w:line="240" w:lineRule="exact"/>
              <w:jc w:val="both"/>
              <w:rPr>
                <w:rFonts w:ascii="方正仿宋_GBK" w:eastAsia="方正仿宋_GBK" w:hAnsi="Times New Roman" w:cs="Times New Roman"/>
                <w:sz w:val="18"/>
                <w:szCs w:val="18"/>
              </w:rPr>
            </w:pPr>
            <w:r w:rsidRPr="000A6817">
              <w:rPr>
                <w:rFonts w:ascii="方正仿宋_GBK" w:eastAsia="方正仿宋_GBK" w:hAnsi="Times New Roman" w:cs="Times New Roman" w:hint="eastAsia"/>
                <w:color w:val="000000"/>
                <w:sz w:val="18"/>
                <w:szCs w:val="18"/>
              </w:rPr>
              <w:t>新办、变更、延续、补证、注销的办理情况（涉密项目除外）</w:t>
            </w:r>
          </w:p>
        </w:tc>
        <w:tc>
          <w:tcPr>
            <w:tcW w:w="1317" w:type="dxa"/>
            <w:vAlign w:val="center"/>
          </w:tcPr>
          <w:p w:rsidR="00420B26" w:rsidRPr="000A6817"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0A6817">
              <w:rPr>
                <w:rFonts w:ascii="方正仿宋_GBK" w:eastAsia="方正仿宋_GBK" w:hAnsi="Times New Roman" w:cs="Times New Roman" w:hint="eastAsia"/>
                <w:color w:val="000000"/>
                <w:sz w:val="18"/>
                <w:szCs w:val="18"/>
                <w:lang w:eastAsia="zh-CN"/>
              </w:rPr>
              <w:t>1、</w:t>
            </w:r>
            <w:r w:rsidRPr="000A6817">
              <w:rPr>
                <w:rFonts w:ascii="方正仿宋_GBK" w:eastAsia="方正仿宋_GBK" w:hAnsi="Times New Roman" w:cs="Times New Roman" w:hint="eastAsia"/>
                <w:color w:val="000000"/>
                <w:sz w:val="18"/>
                <w:szCs w:val="18"/>
              </w:rPr>
              <w:t>《中华人民共和国城乡规划法》</w:t>
            </w:r>
            <w:r w:rsidRPr="000A6817">
              <w:rPr>
                <w:rFonts w:ascii="方正仿宋_GBK" w:eastAsia="方正仿宋_GBK" w:hAnsi="Times New Roman" w:cs="Times New Roman" w:hint="eastAsia"/>
                <w:color w:val="000000"/>
                <w:sz w:val="18"/>
                <w:szCs w:val="18"/>
                <w:lang w:eastAsia="zh-CN"/>
              </w:rPr>
              <w:t>；2、</w:t>
            </w:r>
            <w:r w:rsidRPr="000A6817">
              <w:rPr>
                <w:rFonts w:ascii="方正仿宋_GBK" w:eastAsia="方正仿宋_GBK" w:hAnsi="Times New Roman" w:cs="Times New Roman" w:hint="eastAsia"/>
                <w:color w:val="000000"/>
                <w:sz w:val="18"/>
                <w:szCs w:val="18"/>
              </w:rPr>
              <w:t>《中华人民共和国政府信息公开条例》</w:t>
            </w:r>
            <w:r w:rsidRPr="000A6817">
              <w:rPr>
                <w:rFonts w:ascii="方正仿宋_GBK" w:eastAsia="方正仿宋_GBK" w:hAnsi="Times New Roman" w:cs="Times New Roman" w:hint="eastAsia"/>
                <w:color w:val="000000"/>
                <w:sz w:val="18"/>
                <w:szCs w:val="18"/>
                <w:lang w:eastAsia="zh-CN"/>
              </w:rPr>
              <w:t>；3、</w:t>
            </w:r>
            <w:r w:rsidRPr="000A6817">
              <w:rPr>
                <w:rFonts w:ascii="方正仿宋_GBK" w:eastAsia="方正仿宋_GBK" w:hAnsi="Times New Roman" w:cs="Times New Roman" w:hint="eastAsia"/>
                <w:color w:val="000000"/>
                <w:sz w:val="18"/>
                <w:szCs w:val="18"/>
              </w:rPr>
              <w:t>《历史文化名城名镇名村保护条例》</w:t>
            </w:r>
            <w:r w:rsidRPr="000A6817">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0A6817" w:rsidRDefault="00420B26" w:rsidP="00AB6013">
            <w:pPr>
              <w:pStyle w:val="Other10"/>
              <w:spacing w:line="240" w:lineRule="exact"/>
              <w:jc w:val="both"/>
              <w:rPr>
                <w:rFonts w:ascii="方正仿宋_GBK" w:eastAsia="方正仿宋_GBK"/>
                <w:color w:val="000000"/>
                <w:sz w:val="18"/>
                <w:szCs w:val="18"/>
              </w:rPr>
            </w:pPr>
            <w:r w:rsidRPr="000A6817">
              <w:rPr>
                <w:rFonts w:ascii="方正仿宋_GBK" w:eastAsia="方正仿宋_GBK" w:hAnsi="Times New Roman" w:cs="Times New Roman" w:hint="eastAsia"/>
                <w:color w:val="000000"/>
                <w:sz w:val="18"/>
                <w:szCs w:val="18"/>
              </w:rPr>
              <w:t>信息形成或者变更之日起</w:t>
            </w:r>
            <w:r>
              <w:rPr>
                <w:rFonts w:ascii="方正仿宋_GBK" w:eastAsia="方正仿宋_GBK" w:hAnsi="Times New Roman" w:cs="Times New Roman" w:hint="eastAsia"/>
                <w:color w:val="000000"/>
                <w:sz w:val="18"/>
                <w:szCs w:val="18"/>
              </w:rPr>
              <w:t>20</w:t>
            </w:r>
            <w:r w:rsidRPr="000A6817">
              <w:rPr>
                <w:rFonts w:ascii="方正仿宋_GBK" w:eastAsia="方正仿宋_GBK" w:hAnsi="Times New Roman" w:cs="Times New Roman" w:hint="eastAsia"/>
                <w:color w:val="000000"/>
                <w:sz w:val="18"/>
                <w:szCs w:val="18"/>
              </w:rPr>
              <w:t>个工作日内</w:t>
            </w:r>
          </w:p>
        </w:tc>
        <w:tc>
          <w:tcPr>
            <w:tcW w:w="1118" w:type="dxa"/>
            <w:vAlign w:val="center"/>
          </w:tcPr>
          <w:p w:rsidR="00420B26" w:rsidRPr="000A6817" w:rsidRDefault="00420B26" w:rsidP="00AB6013">
            <w:pPr>
              <w:pStyle w:val="Other10"/>
              <w:spacing w:line="240" w:lineRule="exact"/>
              <w:jc w:val="both"/>
              <w:rPr>
                <w:rFonts w:ascii="方正仿宋_GBK" w:eastAsia="方正仿宋_GBK"/>
                <w:color w:val="000000"/>
                <w:sz w:val="18"/>
                <w:szCs w:val="18"/>
                <w:lang w:val="en-US" w:eastAsia="zh-CN"/>
              </w:rPr>
            </w:pPr>
            <w:proofErr w:type="gramStart"/>
            <w:r w:rsidRPr="000A6817">
              <w:rPr>
                <w:rFonts w:ascii="方正仿宋_GBK" w:eastAsia="方正仿宋_GBK" w:hAnsi="Times New Roman" w:cs="Times New Roman" w:hint="eastAsia"/>
                <w:color w:val="000000"/>
                <w:sz w:val="18"/>
                <w:szCs w:val="18"/>
                <w:lang w:eastAsia="zh-CN"/>
              </w:rPr>
              <w:t>两江新区</w:t>
            </w:r>
            <w:proofErr w:type="gramEnd"/>
            <w:r w:rsidRPr="000A6817">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0A6817" w:rsidRDefault="00420B26" w:rsidP="00AB6013">
            <w:pPr>
              <w:pStyle w:val="Other10"/>
              <w:spacing w:line="240" w:lineRule="exact"/>
              <w:rPr>
                <w:rFonts w:ascii="方正仿宋_GBK" w:eastAsia="方正仿宋_GBK"/>
                <w:color w:val="000000"/>
                <w:sz w:val="18"/>
                <w:szCs w:val="18"/>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177840" w:rsidRDefault="00420B26" w:rsidP="00AB6013">
            <w:pPr>
              <w:spacing w:line="240" w:lineRule="exact"/>
              <w:jc w:val="center"/>
              <w:rPr>
                <w:rFonts w:ascii="方正仿宋_GBK" w:eastAsia="方正仿宋_GBK" w:hAnsi="Arial" w:cs="Arial"/>
                <w:color w:val="000000"/>
                <w:sz w:val="18"/>
                <w:szCs w:val="18"/>
              </w:rPr>
            </w:pPr>
            <w:r w:rsidRPr="00177840">
              <w:rPr>
                <w:rFonts w:ascii="方正仿宋_GBK" w:eastAsia="方正仿宋_GBK" w:hAnsi="Times New Roman" w:hint="eastAsia"/>
                <w:sz w:val="18"/>
                <w:szCs w:val="18"/>
              </w:rPr>
              <w:t>√</w:t>
            </w:r>
          </w:p>
        </w:tc>
        <w:tc>
          <w:tcPr>
            <w:tcW w:w="637" w:type="dxa"/>
            <w:vAlign w:val="center"/>
          </w:tcPr>
          <w:p w:rsidR="00420B26" w:rsidRPr="00177840"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177840" w:rsidRDefault="00420B26" w:rsidP="00AB6013">
            <w:pPr>
              <w:spacing w:line="240" w:lineRule="exact"/>
              <w:jc w:val="center"/>
              <w:rPr>
                <w:rFonts w:ascii="方正仿宋_GBK" w:eastAsia="方正仿宋_GBK" w:hAnsi="Arial" w:cs="Arial"/>
                <w:color w:val="000000"/>
                <w:sz w:val="18"/>
                <w:szCs w:val="18"/>
              </w:rPr>
            </w:pPr>
            <w:r w:rsidRPr="00177840">
              <w:rPr>
                <w:rFonts w:ascii="方正仿宋_GBK" w:eastAsia="方正仿宋_GBK" w:hAnsi="Times New Roman" w:hint="eastAsia"/>
                <w:sz w:val="18"/>
                <w:szCs w:val="18"/>
              </w:rPr>
              <w:t>√</w:t>
            </w:r>
          </w:p>
        </w:tc>
        <w:tc>
          <w:tcPr>
            <w:tcW w:w="637" w:type="dxa"/>
            <w:vAlign w:val="center"/>
          </w:tcPr>
          <w:p w:rsidR="00420B26" w:rsidRPr="00177840"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177840" w:rsidRDefault="00420B26" w:rsidP="00AB6013">
            <w:pPr>
              <w:spacing w:line="240" w:lineRule="exact"/>
              <w:jc w:val="center"/>
              <w:rPr>
                <w:rFonts w:ascii="方正仿宋_GBK" w:eastAsia="方正仿宋_GBK" w:hAnsi="Times New Roman"/>
                <w:color w:val="000000"/>
                <w:sz w:val="18"/>
                <w:szCs w:val="18"/>
              </w:rPr>
            </w:pPr>
            <w:r w:rsidRPr="00177840">
              <w:rPr>
                <w:rFonts w:ascii="方正仿宋_GBK" w:eastAsia="方正仿宋_GBK" w:hAnsi="Times New Roman" w:hint="eastAsia"/>
                <w:color w:val="000000"/>
                <w:sz w:val="18"/>
                <w:szCs w:val="18"/>
              </w:rPr>
              <w:t>√</w:t>
            </w:r>
          </w:p>
        </w:tc>
        <w:tc>
          <w:tcPr>
            <w:tcW w:w="825" w:type="dxa"/>
          </w:tcPr>
          <w:p w:rsidR="00420B26" w:rsidRDefault="00420B26" w:rsidP="00AB6013">
            <w:pPr>
              <w:spacing w:line="240" w:lineRule="exact"/>
              <w:rPr>
                <w:rFonts w:ascii="Times New Roman" w:hAnsi="Times New Roman"/>
                <w:color w:val="000000"/>
              </w:rPr>
            </w:pPr>
          </w:p>
        </w:tc>
      </w:tr>
      <w:tr w:rsidR="00420B26" w:rsidTr="00AB6013">
        <w:trPr>
          <w:trHeight w:val="1789"/>
          <w:jc w:val="center"/>
        </w:trPr>
        <w:tc>
          <w:tcPr>
            <w:tcW w:w="408" w:type="dxa"/>
            <w:vAlign w:val="center"/>
          </w:tcPr>
          <w:p w:rsidR="00420B26" w:rsidRPr="00347BFD" w:rsidRDefault="00420B26" w:rsidP="00AB6013">
            <w:pPr>
              <w:overflowPunct w:val="0"/>
              <w:snapToGrid w:val="0"/>
              <w:spacing w:line="240" w:lineRule="exact"/>
              <w:jc w:val="center"/>
              <w:rPr>
                <w:rFonts w:ascii="方正仿宋_GBK" w:eastAsia="方正仿宋_GBK" w:hAnsi="方正书宋_GBK" w:cs="方正书宋_GBK"/>
                <w:color w:val="000000"/>
                <w:kern w:val="0"/>
                <w:sz w:val="18"/>
                <w:szCs w:val="18"/>
              </w:rPr>
            </w:pPr>
            <w:r w:rsidRPr="00347BFD">
              <w:rPr>
                <w:rFonts w:ascii="方正仿宋_GBK" w:eastAsia="方正仿宋_GBK" w:hAnsi="方正书宋_GBK" w:cs="方正书宋_GBK" w:hint="eastAsia"/>
                <w:color w:val="000000"/>
                <w:kern w:val="0"/>
                <w:sz w:val="18"/>
                <w:szCs w:val="18"/>
              </w:rPr>
              <w:t>16</w:t>
            </w:r>
          </w:p>
        </w:tc>
        <w:tc>
          <w:tcPr>
            <w:tcW w:w="622" w:type="dxa"/>
            <w:vMerge/>
            <w:vAlign w:val="center"/>
          </w:tcPr>
          <w:p w:rsidR="00420B26" w:rsidRDefault="00420B26" w:rsidP="00AB6013">
            <w:pPr>
              <w:overflowPunct w:val="0"/>
              <w:snapToGrid w:val="0"/>
              <w:spacing w:line="240" w:lineRule="exact"/>
              <w:jc w:val="center"/>
              <w:rPr>
                <w:rFonts w:ascii="方正书宋_GBK" w:eastAsia="方正书宋_GBK" w:hAnsi="方正书宋_GBK" w:cs="方正书宋_GBK"/>
                <w:color w:val="000000"/>
                <w:kern w:val="0"/>
                <w:sz w:val="18"/>
                <w:szCs w:val="18"/>
              </w:rPr>
            </w:pPr>
          </w:p>
        </w:tc>
        <w:tc>
          <w:tcPr>
            <w:tcW w:w="964" w:type="dxa"/>
            <w:gridSpan w:val="2"/>
            <w:vAlign w:val="center"/>
          </w:tcPr>
          <w:p w:rsidR="00420B26" w:rsidRPr="00347BFD" w:rsidRDefault="00420B26" w:rsidP="00AB6013">
            <w:pPr>
              <w:pStyle w:val="Other10"/>
              <w:spacing w:line="240" w:lineRule="exact"/>
              <w:jc w:val="both"/>
              <w:rPr>
                <w:rFonts w:ascii="方正仿宋_GBK" w:eastAsia="方正仿宋_GBK"/>
                <w:color w:val="000000"/>
                <w:sz w:val="18"/>
                <w:szCs w:val="18"/>
                <w:lang w:val="en-US" w:eastAsia="zh-CN"/>
              </w:rPr>
            </w:pPr>
            <w:r w:rsidRPr="00347BFD">
              <w:rPr>
                <w:rFonts w:ascii="方正仿宋_GBK" w:eastAsia="方正仿宋_GBK" w:hAnsi="Times New Roman" w:cs="Times New Roman" w:hint="eastAsia"/>
                <w:color w:val="000000"/>
                <w:sz w:val="18"/>
                <w:szCs w:val="18"/>
              </w:rPr>
              <w:t>历史建筑外部修缮装饰、添加设施以及改变历史建筑的结构或者使用性质审批</w:t>
            </w:r>
          </w:p>
        </w:tc>
        <w:tc>
          <w:tcPr>
            <w:tcW w:w="2743" w:type="dxa"/>
            <w:vAlign w:val="center"/>
          </w:tcPr>
          <w:p w:rsidR="00420B26" w:rsidRPr="00347BFD" w:rsidRDefault="00420B26" w:rsidP="00AB6013">
            <w:pPr>
              <w:pStyle w:val="Other10"/>
              <w:spacing w:line="240" w:lineRule="exact"/>
              <w:jc w:val="both"/>
              <w:rPr>
                <w:rFonts w:ascii="方正仿宋_GBK" w:eastAsia="方正仿宋_GBK"/>
                <w:color w:val="000000"/>
                <w:sz w:val="18"/>
                <w:szCs w:val="18"/>
              </w:rPr>
            </w:pPr>
            <w:r w:rsidRPr="00347BFD">
              <w:rPr>
                <w:rFonts w:ascii="方正仿宋_GBK" w:eastAsia="方正仿宋_GBK" w:hAnsi="Times New Roman" w:cs="Times New Roman" w:hint="eastAsia"/>
                <w:color w:val="000000"/>
                <w:sz w:val="18"/>
                <w:szCs w:val="18"/>
              </w:rPr>
              <w:t>新办、变更、延续、补证、注销的办理情况</w:t>
            </w:r>
          </w:p>
        </w:tc>
        <w:tc>
          <w:tcPr>
            <w:tcW w:w="1317" w:type="dxa"/>
            <w:vAlign w:val="center"/>
          </w:tcPr>
          <w:p w:rsidR="00420B26" w:rsidRPr="00347BFD" w:rsidRDefault="00420B26" w:rsidP="00AB6013">
            <w:pPr>
              <w:pStyle w:val="Other10"/>
              <w:spacing w:line="240" w:lineRule="exact"/>
              <w:jc w:val="both"/>
              <w:rPr>
                <w:rFonts w:ascii="方正仿宋_GBK" w:eastAsia="方正仿宋_GBK"/>
                <w:color w:val="000000"/>
                <w:sz w:val="18"/>
                <w:szCs w:val="18"/>
                <w:lang w:eastAsia="zh-CN"/>
              </w:rPr>
            </w:pPr>
            <w:r w:rsidRPr="00347BFD">
              <w:rPr>
                <w:rFonts w:ascii="方正仿宋_GBK" w:eastAsia="方正仿宋_GBK" w:hAnsi="Times New Roman" w:cs="Times New Roman" w:hint="eastAsia"/>
                <w:color w:val="000000"/>
                <w:sz w:val="18"/>
                <w:szCs w:val="18"/>
                <w:lang w:eastAsia="zh-CN"/>
              </w:rPr>
              <w:t>1、</w:t>
            </w:r>
            <w:r w:rsidRPr="00347BFD">
              <w:rPr>
                <w:rFonts w:ascii="方正仿宋_GBK" w:eastAsia="方正仿宋_GBK" w:hAnsi="Times New Roman" w:cs="Times New Roman" w:hint="eastAsia"/>
                <w:color w:val="000000"/>
                <w:sz w:val="18"/>
                <w:szCs w:val="18"/>
              </w:rPr>
              <w:t>《中华人民共和国城乡规划法》</w:t>
            </w:r>
            <w:r w:rsidRPr="00347BFD">
              <w:rPr>
                <w:rFonts w:ascii="方正仿宋_GBK" w:eastAsia="方正仿宋_GBK" w:hAnsi="Times New Roman" w:cs="Times New Roman" w:hint="eastAsia"/>
                <w:color w:val="000000"/>
                <w:sz w:val="18"/>
                <w:szCs w:val="18"/>
                <w:lang w:eastAsia="zh-CN"/>
              </w:rPr>
              <w:t>；2、</w:t>
            </w:r>
            <w:r w:rsidRPr="00347BFD">
              <w:rPr>
                <w:rFonts w:ascii="方正仿宋_GBK" w:eastAsia="方正仿宋_GBK" w:hAnsi="Times New Roman" w:cs="Times New Roman" w:hint="eastAsia"/>
                <w:color w:val="000000"/>
                <w:sz w:val="18"/>
                <w:szCs w:val="18"/>
              </w:rPr>
              <w:t>《中华人民共和国政府信息公开条例》</w:t>
            </w:r>
            <w:r w:rsidRPr="00347BFD">
              <w:rPr>
                <w:rFonts w:ascii="方正仿宋_GBK" w:eastAsia="方正仿宋_GBK" w:hAnsi="Times New Roman" w:cs="Times New Roman" w:hint="eastAsia"/>
                <w:color w:val="000000"/>
                <w:sz w:val="18"/>
                <w:szCs w:val="18"/>
                <w:lang w:eastAsia="zh-CN"/>
              </w:rPr>
              <w:t>；3、</w:t>
            </w:r>
            <w:r w:rsidRPr="00347BFD">
              <w:rPr>
                <w:rFonts w:ascii="方正仿宋_GBK" w:eastAsia="方正仿宋_GBK" w:hAnsi="Times New Roman" w:cs="Times New Roman" w:hint="eastAsia"/>
                <w:color w:val="000000"/>
                <w:sz w:val="18"/>
                <w:szCs w:val="18"/>
              </w:rPr>
              <w:t>《历史文化名城名镇名村保护条例》</w:t>
            </w:r>
            <w:r w:rsidRPr="00347BFD">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347BFD" w:rsidRDefault="00420B26" w:rsidP="00AB6013">
            <w:pPr>
              <w:pStyle w:val="Other10"/>
              <w:spacing w:line="240" w:lineRule="exact"/>
              <w:jc w:val="both"/>
              <w:rPr>
                <w:rFonts w:ascii="方正仿宋_GBK" w:eastAsia="方正仿宋_GBK"/>
                <w:color w:val="000000"/>
                <w:sz w:val="18"/>
                <w:szCs w:val="18"/>
              </w:rPr>
            </w:pPr>
            <w:r w:rsidRPr="00347BFD">
              <w:rPr>
                <w:rFonts w:ascii="方正仿宋_GBK" w:eastAsia="方正仿宋_GBK" w:hAnsi="Times New Roman" w:cs="Times New Roman" w:hint="eastAsia"/>
                <w:color w:val="000000"/>
                <w:sz w:val="18"/>
                <w:szCs w:val="18"/>
              </w:rPr>
              <w:t>信息形成或者变更之日起</w:t>
            </w:r>
            <w:r>
              <w:rPr>
                <w:rFonts w:ascii="方正仿宋_GBK" w:eastAsia="方正仿宋_GBK" w:hAnsi="Times New Roman" w:cs="Times New Roman" w:hint="eastAsia"/>
                <w:color w:val="000000"/>
                <w:sz w:val="18"/>
                <w:szCs w:val="18"/>
              </w:rPr>
              <w:t>20</w:t>
            </w:r>
            <w:r w:rsidRPr="00347BFD">
              <w:rPr>
                <w:rFonts w:ascii="方正仿宋_GBK" w:eastAsia="方正仿宋_GBK" w:hAnsi="Times New Roman" w:cs="Times New Roman" w:hint="eastAsia"/>
                <w:color w:val="000000"/>
                <w:sz w:val="18"/>
                <w:szCs w:val="18"/>
              </w:rPr>
              <w:t>个工作日内</w:t>
            </w:r>
          </w:p>
        </w:tc>
        <w:tc>
          <w:tcPr>
            <w:tcW w:w="1118" w:type="dxa"/>
            <w:vAlign w:val="center"/>
          </w:tcPr>
          <w:p w:rsidR="00420B26" w:rsidRPr="00347BFD" w:rsidRDefault="00420B26" w:rsidP="00AB6013">
            <w:pPr>
              <w:pStyle w:val="Other10"/>
              <w:spacing w:line="240" w:lineRule="exact"/>
              <w:jc w:val="both"/>
              <w:rPr>
                <w:rFonts w:ascii="方正仿宋_GBK" w:eastAsia="方正仿宋_GBK"/>
                <w:color w:val="000000"/>
                <w:sz w:val="18"/>
                <w:szCs w:val="18"/>
                <w:lang w:val="en-US" w:eastAsia="zh-CN"/>
              </w:rPr>
            </w:pPr>
            <w:proofErr w:type="gramStart"/>
            <w:r w:rsidRPr="00347BFD">
              <w:rPr>
                <w:rFonts w:ascii="方正仿宋_GBK" w:eastAsia="方正仿宋_GBK" w:hAnsi="Times New Roman" w:cs="Times New Roman" w:hint="eastAsia"/>
                <w:color w:val="000000"/>
                <w:sz w:val="18"/>
                <w:szCs w:val="18"/>
                <w:lang w:eastAsia="zh-CN"/>
              </w:rPr>
              <w:t>两江新区</w:t>
            </w:r>
            <w:proofErr w:type="gramEnd"/>
            <w:r w:rsidRPr="00347BFD">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347BFD" w:rsidRDefault="00420B26" w:rsidP="00AB6013">
            <w:pPr>
              <w:pStyle w:val="Other10"/>
              <w:tabs>
                <w:tab w:val="left" w:leader="underscore" w:pos="1440"/>
                <w:tab w:val="left" w:leader="underscore" w:pos="1825"/>
              </w:tabs>
              <w:spacing w:line="240" w:lineRule="exact"/>
              <w:rPr>
                <w:rFonts w:ascii="方正仿宋_GBK" w:eastAsia="方正仿宋_GBK"/>
                <w:color w:val="000000"/>
                <w:sz w:val="18"/>
                <w:szCs w:val="18"/>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color w:val="000000"/>
                <w:sz w:val="18"/>
                <w:szCs w:val="18"/>
              </w:rPr>
            </w:pPr>
            <w:r w:rsidRPr="00347BFD">
              <w:rPr>
                <w:rFonts w:ascii="方正仿宋_GBK" w:eastAsia="方正仿宋_GBK" w:hAnsi="Times New Roman" w:hint="eastAsia"/>
                <w:sz w:val="18"/>
                <w:szCs w:val="18"/>
              </w:rPr>
              <w:t>√</w:t>
            </w:r>
          </w:p>
        </w:tc>
        <w:tc>
          <w:tcPr>
            <w:tcW w:w="637" w:type="dxa"/>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vAlign w:val="center"/>
          </w:tcPr>
          <w:p w:rsidR="00420B26" w:rsidRDefault="00420B26" w:rsidP="00AB6013">
            <w:pPr>
              <w:spacing w:line="240" w:lineRule="exact"/>
              <w:jc w:val="center"/>
              <w:rPr>
                <w:rFonts w:ascii="Times New Roman" w:hAnsi="Times New Roman"/>
                <w:color w:val="000000"/>
              </w:rPr>
            </w:pPr>
          </w:p>
        </w:tc>
      </w:tr>
      <w:tr w:rsidR="00420B26" w:rsidRPr="00347BFD" w:rsidTr="00AB6013">
        <w:trPr>
          <w:trHeight w:val="1789"/>
          <w:jc w:val="center"/>
        </w:trPr>
        <w:tc>
          <w:tcPr>
            <w:tcW w:w="408" w:type="dxa"/>
            <w:vAlign w:val="center"/>
          </w:tcPr>
          <w:p w:rsidR="00420B26" w:rsidRPr="00347BFD" w:rsidRDefault="00420B26" w:rsidP="00AB6013">
            <w:pPr>
              <w:overflowPunct w:val="0"/>
              <w:snapToGrid w:val="0"/>
              <w:spacing w:line="240" w:lineRule="exact"/>
              <w:rPr>
                <w:rFonts w:ascii="方正仿宋_GBK" w:eastAsia="方正仿宋_GBK" w:hAnsi="方正书宋_GBK" w:cs="方正书宋_GBK"/>
                <w:color w:val="000000"/>
                <w:kern w:val="0"/>
                <w:sz w:val="18"/>
                <w:szCs w:val="18"/>
              </w:rPr>
            </w:pPr>
            <w:r>
              <w:rPr>
                <w:rFonts w:ascii="方正仿宋_GBK" w:eastAsia="方正仿宋_GBK" w:hAnsi="方正书宋_GBK" w:cs="方正书宋_GBK" w:hint="eastAsia"/>
                <w:color w:val="000000"/>
                <w:kern w:val="0"/>
                <w:sz w:val="18"/>
                <w:szCs w:val="18"/>
              </w:rPr>
              <w:lastRenderedPageBreak/>
              <w:t>16</w:t>
            </w:r>
          </w:p>
        </w:tc>
        <w:tc>
          <w:tcPr>
            <w:tcW w:w="622" w:type="dxa"/>
            <w:vAlign w:val="center"/>
          </w:tcPr>
          <w:p w:rsidR="00420B26" w:rsidRPr="00347BFD" w:rsidRDefault="00420B26" w:rsidP="00AB6013">
            <w:pPr>
              <w:overflowPunct w:val="0"/>
              <w:snapToGrid w:val="0"/>
              <w:spacing w:line="240" w:lineRule="exact"/>
              <w:rPr>
                <w:rFonts w:ascii="方正仿宋_GBK" w:eastAsia="方正仿宋_GBK" w:hAnsi="方正书宋_GBK" w:cs="方正书宋_GBK"/>
                <w:color w:val="000000"/>
                <w:kern w:val="0"/>
                <w:sz w:val="18"/>
                <w:szCs w:val="18"/>
              </w:rPr>
            </w:pPr>
            <w:r>
              <w:rPr>
                <w:rFonts w:ascii="方正仿宋_GBK" w:eastAsia="方正仿宋_GBK" w:hAnsi="方正书宋_GBK" w:cs="方正书宋_GBK" w:hint="eastAsia"/>
                <w:color w:val="000000"/>
                <w:kern w:val="0"/>
                <w:sz w:val="18"/>
                <w:szCs w:val="18"/>
              </w:rPr>
              <w:t>规划许可</w:t>
            </w:r>
          </w:p>
        </w:tc>
        <w:tc>
          <w:tcPr>
            <w:tcW w:w="964" w:type="dxa"/>
            <w:gridSpan w:val="2"/>
            <w:vAlign w:val="center"/>
          </w:tcPr>
          <w:p w:rsidR="00420B26" w:rsidRPr="00347BFD" w:rsidRDefault="00420B26" w:rsidP="00AB6013">
            <w:pPr>
              <w:pStyle w:val="Other10"/>
              <w:spacing w:line="240" w:lineRule="exact"/>
              <w:jc w:val="both"/>
              <w:rPr>
                <w:rFonts w:ascii="方正仿宋_GBK" w:eastAsia="方正仿宋_GBK"/>
                <w:color w:val="000000"/>
                <w:sz w:val="18"/>
                <w:szCs w:val="18"/>
              </w:rPr>
            </w:pPr>
            <w:r w:rsidRPr="00347BFD">
              <w:rPr>
                <w:rFonts w:ascii="方正仿宋_GBK" w:eastAsia="方正仿宋_GBK" w:hAnsi="Times New Roman" w:cs="Times New Roman" w:hint="eastAsia"/>
                <w:color w:val="000000"/>
                <w:sz w:val="18"/>
                <w:szCs w:val="18"/>
              </w:rPr>
              <w:t>历史建筑异地保护或者拆除审批</w:t>
            </w:r>
          </w:p>
        </w:tc>
        <w:tc>
          <w:tcPr>
            <w:tcW w:w="2743" w:type="dxa"/>
            <w:vAlign w:val="center"/>
          </w:tcPr>
          <w:p w:rsidR="00420B26" w:rsidRPr="00347BFD" w:rsidRDefault="00420B26" w:rsidP="00AB6013">
            <w:pPr>
              <w:pStyle w:val="Other10"/>
              <w:spacing w:line="240" w:lineRule="exact"/>
              <w:jc w:val="both"/>
              <w:rPr>
                <w:rFonts w:ascii="方正仿宋_GBK" w:eastAsia="方正仿宋_GBK"/>
                <w:color w:val="000000"/>
                <w:sz w:val="18"/>
                <w:szCs w:val="18"/>
              </w:rPr>
            </w:pPr>
            <w:r w:rsidRPr="00347BFD">
              <w:rPr>
                <w:rFonts w:ascii="方正仿宋_GBK" w:eastAsia="方正仿宋_GBK" w:hAnsi="Times New Roman" w:cs="Times New Roman" w:hint="eastAsia"/>
                <w:color w:val="000000"/>
                <w:sz w:val="18"/>
                <w:szCs w:val="18"/>
              </w:rPr>
              <w:t>新办、变更、延续、补证、注销的办理情况（涉密项目除外）</w:t>
            </w:r>
          </w:p>
        </w:tc>
        <w:tc>
          <w:tcPr>
            <w:tcW w:w="1317" w:type="dxa"/>
            <w:vAlign w:val="center"/>
          </w:tcPr>
          <w:p w:rsidR="00420B26" w:rsidRPr="00347BFD" w:rsidRDefault="00420B26" w:rsidP="00AB6013">
            <w:pPr>
              <w:pStyle w:val="Other10"/>
              <w:spacing w:line="240" w:lineRule="exact"/>
              <w:jc w:val="both"/>
              <w:rPr>
                <w:rFonts w:ascii="方正仿宋_GBK" w:eastAsia="方正仿宋_GBK"/>
                <w:color w:val="000000"/>
                <w:sz w:val="18"/>
                <w:szCs w:val="18"/>
                <w:lang w:eastAsia="zh-CN"/>
              </w:rPr>
            </w:pPr>
            <w:r w:rsidRPr="00347BFD">
              <w:rPr>
                <w:rFonts w:ascii="方正仿宋_GBK" w:eastAsia="方正仿宋_GBK" w:hAnsi="Times New Roman" w:cs="Times New Roman" w:hint="eastAsia"/>
                <w:color w:val="000000"/>
                <w:sz w:val="18"/>
                <w:szCs w:val="18"/>
                <w:lang w:eastAsia="zh-CN"/>
              </w:rPr>
              <w:t>1、</w:t>
            </w:r>
            <w:r w:rsidRPr="00347BFD">
              <w:rPr>
                <w:rFonts w:ascii="方正仿宋_GBK" w:eastAsia="方正仿宋_GBK" w:hAnsi="Times New Roman" w:cs="Times New Roman" w:hint="eastAsia"/>
                <w:color w:val="000000"/>
                <w:sz w:val="18"/>
                <w:szCs w:val="18"/>
              </w:rPr>
              <w:t>《中华人民共和国城乡规划法》</w:t>
            </w:r>
            <w:r w:rsidRPr="00347BFD">
              <w:rPr>
                <w:rFonts w:ascii="方正仿宋_GBK" w:eastAsia="方正仿宋_GBK" w:hAnsi="Times New Roman" w:cs="Times New Roman" w:hint="eastAsia"/>
                <w:color w:val="000000"/>
                <w:sz w:val="18"/>
                <w:szCs w:val="18"/>
                <w:lang w:eastAsia="zh-CN"/>
              </w:rPr>
              <w:t>；2、</w:t>
            </w:r>
            <w:r w:rsidRPr="00347BFD">
              <w:rPr>
                <w:rFonts w:ascii="方正仿宋_GBK" w:eastAsia="方正仿宋_GBK" w:hAnsi="Times New Roman" w:cs="Times New Roman" w:hint="eastAsia"/>
                <w:color w:val="000000"/>
                <w:sz w:val="18"/>
                <w:szCs w:val="18"/>
              </w:rPr>
              <w:t>《中华人民共和国政府信息公开条例》</w:t>
            </w:r>
            <w:r w:rsidRPr="00347BFD">
              <w:rPr>
                <w:rFonts w:ascii="方正仿宋_GBK" w:eastAsia="方正仿宋_GBK" w:hAnsi="Times New Roman" w:cs="Times New Roman" w:hint="eastAsia"/>
                <w:color w:val="000000"/>
                <w:sz w:val="18"/>
                <w:szCs w:val="18"/>
                <w:lang w:eastAsia="zh-CN"/>
              </w:rPr>
              <w:t>；3、</w:t>
            </w:r>
            <w:r w:rsidRPr="00347BFD">
              <w:rPr>
                <w:rFonts w:ascii="方正仿宋_GBK" w:eastAsia="方正仿宋_GBK" w:hAnsi="Times New Roman" w:cs="Times New Roman" w:hint="eastAsia"/>
                <w:color w:val="000000"/>
                <w:sz w:val="18"/>
                <w:szCs w:val="18"/>
              </w:rPr>
              <w:t>《历史文化名城名镇名村保护条例》</w:t>
            </w:r>
            <w:r w:rsidRPr="00347BFD">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347BFD" w:rsidRDefault="00420B26" w:rsidP="00AB6013">
            <w:pPr>
              <w:pStyle w:val="Other10"/>
              <w:spacing w:line="240" w:lineRule="exact"/>
              <w:jc w:val="both"/>
              <w:rPr>
                <w:rFonts w:ascii="方正仿宋_GBK" w:eastAsia="方正仿宋_GBK"/>
                <w:color w:val="000000"/>
                <w:sz w:val="18"/>
                <w:szCs w:val="18"/>
              </w:rPr>
            </w:pPr>
            <w:r w:rsidRPr="00347BFD">
              <w:rPr>
                <w:rFonts w:ascii="方正仿宋_GBK" w:eastAsia="方正仿宋_GBK" w:hAnsi="Times New Roman" w:cs="Times New Roman" w:hint="eastAsia"/>
                <w:color w:val="000000"/>
                <w:sz w:val="18"/>
                <w:szCs w:val="18"/>
              </w:rPr>
              <w:t>信息形成, 或者变更之日起20 个工作日内</w:t>
            </w:r>
          </w:p>
        </w:tc>
        <w:tc>
          <w:tcPr>
            <w:tcW w:w="1118" w:type="dxa"/>
            <w:vAlign w:val="center"/>
          </w:tcPr>
          <w:p w:rsidR="00420B26" w:rsidRPr="00347BFD" w:rsidRDefault="00420B26" w:rsidP="00AB6013">
            <w:pPr>
              <w:pStyle w:val="Other10"/>
              <w:spacing w:line="240" w:lineRule="exact"/>
              <w:jc w:val="both"/>
              <w:rPr>
                <w:rFonts w:ascii="方正仿宋_GBK" w:eastAsia="方正仿宋_GBK"/>
                <w:color w:val="000000"/>
                <w:sz w:val="18"/>
                <w:szCs w:val="18"/>
                <w:lang w:eastAsia="zh-CN"/>
              </w:rPr>
            </w:pPr>
            <w:proofErr w:type="gramStart"/>
            <w:r w:rsidRPr="00347BFD">
              <w:rPr>
                <w:rFonts w:ascii="方正仿宋_GBK" w:eastAsia="方正仿宋_GBK" w:hAnsi="Times New Roman" w:cs="Times New Roman" w:hint="eastAsia"/>
                <w:color w:val="000000"/>
                <w:sz w:val="18"/>
                <w:szCs w:val="18"/>
                <w:lang w:eastAsia="zh-CN"/>
              </w:rPr>
              <w:t>两江新区</w:t>
            </w:r>
            <w:proofErr w:type="gramEnd"/>
            <w:r w:rsidRPr="00347BFD">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347BFD" w:rsidRDefault="00420B26" w:rsidP="00AB6013">
            <w:pPr>
              <w:pStyle w:val="Other10"/>
              <w:spacing w:line="240" w:lineRule="exact"/>
              <w:rPr>
                <w:rFonts w:ascii="方正仿宋_GBK" w:eastAsia="方正仿宋_GBK"/>
                <w:color w:val="000000"/>
                <w:sz w:val="18"/>
                <w:szCs w:val="18"/>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color w:val="000000"/>
                <w:sz w:val="18"/>
                <w:szCs w:val="18"/>
              </w:rPr>
            </w:pPr>
            <w:r w:rsidRPr="00347BFD">
              <w:rPr>
                <w:rFonts w:ascii="方正仿宋_GBK" w:eastAsia="方正仿宋_GBK" w:hAnsi="Times New Roman" w:hint="eastAsia"/>
                <w:sz w:val="18"/>
                <w:szCs w:val="18"/>
              </w:rPr>
              <w:t>√</w:t>
            </w:r>
          </w:p>
        </w:tc>
        <w:tc>
          <w:tcPr>
            <w:tcW w:w="637" w:type="dxa"/>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vAlign w:val="center"/>
          </w:tcPr>
          <w:p w:rsidR="00420B26" w:rsidRPr="00347BFD" w:rsidRDefault="00420B26" w:rsidP="00AB6013">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420B26" w:rsidTr="00AB6013">
        <w:trPr>
          <w:trHeight w:val="1789"/>
          <w:jc w:val="center"/>
        </w:trPr>
        <w:tc>
          <w:tcPr>
            <w:tcW w:w="408" w:type="dxa"/>
            <w:vAlign w:val="center"/>
          </w:tcPr>
          <w:p w:rsidR="00420B26" w:rsidRPr="00347BFD" w:rsidRDefault="00420B26" w:rsidP="00AB6013">
            <w:pPr>
              <w:overflowPunct w:val="0"/>
              <w:snapToGrid w:val="0"/>
              <w:spacing w:line="240" w:lineRule="exact"/>
              <w:rPr>
                <w:rFonts w:ascii="方正仿宋_GBK" w:eastAsia="方正仿宋_GBK" w:hAnsi="方正书宋_GBK" w:cs="方正书宋_GBK"/>
                <w:color w:val="000000"/>
                <w:kern w:val="0"/>
                <w:sz w:val="18"/>
                <w:szCs w:val="18"/>
              </w:rPr>
            </w:pPr>
            <w:r>
              <w:rPr>
                <w:rFonts w:ascii="方正仿宋_GBK" w:eastAsia="方正仿宋_GBK" w:hAnsi="方正书宋_GBK" w:cs="方正书宋_GBK" w:hint="eastAsia"/>
                <w:color w:val="000000"/>
                <w:kern w:val="0"/>
                <w:sz w:val="18"/>
                <w:szCs w:val="18"/>
              </w:rPr>
              <w:t>17</w:t>
            </w:r>
          </w:p>
        </w:tc>
        <w:tc>
          <w:tcPr>
            <w:tcW w:w="622" w:type="dxa"/>
            <w:vAlign w:val="center"/>
          </w:tcPr>
          <w:p w:rsidR="00420B26" w:rsidRPr="00347BFD" w:rsidRDefault="00420B26" w:rsidP="00AB6013">
            <w:pPr>
              <w:pStyle w:val="Other10"/>
              <w:spacing w:line="240" w:lineRule="exact"/>
              <w:ind w:left="160" w:firstLine="20"/>
              <w:jc w:val="both"/>
              <w:rPr>
                <w:rFonts w:ascii="方正仿宋_GBK" w:eastAsia="方正仿宋_GBK" w:hAnsi="Times New Roman" w:cs="Times New Roman"/>
                <w:sz w:val="18"/>
                <w:szCs w:val="18"/>
                <w:lang w:eastAsia="zh-CN"/>
              </w:rPr>
            </w:pPr>
            <w:r w:rsidRPr="0018074C">
              <w:rPr>
                <w:rFonts w:ascii="方正仿宋_GBK" w:eastAsia="方正仿宋_GBK" w:hAnsi="Times New Roman" w:cs="Times New Roman" w:hint="eastAsia"/>
                <w:sz w:val="18"/>
                <w:szCs w:val="18"/>
                <w:lang w:val="en-US" w:eastAsia="zh-CN"/>
              </w:rPr>
              <w:t>行政处罚</w:t>
            </w:r>
          </w:p>
        </w:tc>
        <w:tc>
          <w:tcPr>
            <w:tcW w:w="964" w:type="dxa"/>
            <w:gridSpan w:val="2"/>
            <w:vAlign w:val="center"/>
          </w:tcPr>
          <w:p w:rsidR="00420B26" w:rsidRPr="00347BFD" w:rsidRDefault="00420B26" w:rsidP="00AB6013">
            <w:pPr>
              <w:pStyle w:val="Other10"/>
              <w:spacing w:line="240" w:lineRule="exact"/>
              <w:jc w:val="both"/>
              <w:rPr>
                <w:rFonts w:ascii="方正仿宋_GBK" w:eastAsia="方正仿宋_GBK"/>
                <w:color w:val="000000"/>
                <w:sz w:val="18"/>
                <w:szCs w:val="18"/>
              </w:rPr>
            </w:pPr>
            <w:r w:rsidRPr="00347BFD">
              <w:rPr>
                <w:rFonts w:ascii="方正仿宋_GBK" w:eastAsia="方正仿宋_GBK" w:hAnsi="Times New Roman" w:cs="Times New Roman" w:hint="eastAsia"/>
                <w:color w:val="000000"/>
                <w:sz w:val="18"/>
                <w:szCs w:val="18"/>
                <w:lang w:val="en-US" w:eastAsia="zh-CN"/>
              </w:rPr>
              <w:t>行政处罚基本信息</w:t>
            </w:r>
          </w:p>
        </w:tc>
        <w:tc>
          <w:tcPr>
            <w:tcW w:w="2743" w:type="dxa"/>
            <w:vAlign w:val="center"/>
          </w:tcPr>
          <w:p w:rsidR="00420B26" w:rsidRDefault="00420B26" w:rsidP="00AB6013">
            <w:pPr>
              <w:pStyle w:val="Other10"/>
              <w:spacing w:line="240" w:lineRule="exact"/>
              <w:jc w:val="both"/>
              <w:rPr>
                <w:rFonts w:ascii="方正仿宋_GBK" w:eastAsia="方正仿宋_GBK" w:hAnsi="Times New Roman" w:cs="Times New Roman"/>
                <w:color w:val="000000"/>
                <w:sz w:val="18"/>
                <w:szCs w:val="18"/>
                <w:lang w:val="en-US" w:eastAsia="zh-CN"/>
              </w:rPr>
            </w:pPr>
            <w:r w:rsidRPr="00347BFD">
              <w:rPr>
                <w:rFonts w:ascii="方正仿宋_GBK" w:eastAsia="方正仿宋_GBK" w:hAnsi="Times New Roman" w:cs="Times New Roman" w:hint="eastAsia"/>
                <w:color w:val="000000"/>
                <w:sz w:val="18"/>
                <w:szCs w:val="18"/>
                <w:lang w:val="en-US" w:eastAsia="zh-CN"/>
              </w:rPr>
              <w:t>1.机构职能、权责清单；</w:t>
            </w:r>
          </w:p>
          <w:p w:rsidR="00420B26" w:rsidRPr="00347BFD" w:rsidRDefault="00420B26" w:rsidP="00AB6013">
            <w:pPr>
              <w:pStyle w:val="Other10"/>
              <w:spacing w:line="240" w:lineRule="exact"/>
              <w:jc w:val="both"/>
              <w:rPr>
                <w:rFonts w:ascii="方正仿宋_GBK" w:eastAsia="方正仿宋_GBK" w:hAnsi="Times New Roman" w:cs="Times New Roman"/>
                <w:color w:val="000000"/>
                <w:sz w:val="18"/>
                <w:szCs w:val="18"/>
                <w:lang w:val="en-US" w:eastAsia="zh-CN"/>
              </w:rPr>
            </w:pPr>
            <w:r w:rsidRPr="00347BFD">
              <w:rPr>
                <w:rFonts w:ascii="方正仿宋_GBK" w:eastAsia="方正仿宋_GBK" w:hAnsi="Times New Roman" w:cs="Times New Roman" w:hint="eastAsia"/>
                <w:color w:val="000000"/>
                <w:sz w:val="18"/>
                <w:szCs w:val="18"/>
                <w:lang w:val="en-US" w:eastAsia="zh-CN"/>
              </w:rPr>
              <w:t>2.执法程序或行政强制流程图；3.执法依据；</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val="en-US" w:eastAsia="zh-CN"/>
              </w:rPr>
            </w:pPr>
            <w:r w:rsidRPr="00347BFD">
              <w:rPr>
                <w:rFonts w:ascii="方正仿宋_GBK" w:eastAsia="方正仿宋_GBK" w:hAnsi="Times New Roman" w:cs="Times New Roman" w:hint="eastAsia"/>
                <w:color w:val="000000"/>
                <w:sz w:val="18"/>
                <w:szCs w:val="18"/>
                <w:lang w:val="en-US" w:eastAsia="zh-CN"/>
              </w:rPr>
              <w:t>4.行政处罚自由裁量基准；</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val="en-US" w:eastAsia="zh-CN"/>
              </w:rPr>
            </w:pPr>
            <w:r w:rsidRPr="00347BFD">
              <w:rPr>
                <w:rFonts w:ascii="方正仿宋_GBK" w:eastAsia="方正仿宋_GBK" w:hAnsi="Times New Roman" w:cs="Times New Roman" w:hint="eastAsia"/>
                <w:color w:val="000000"/>
                <w:sz w:val="18"/>
                <w:szCs w:val="18"/>
                <w:lang w:val="en-US" w:eastAsia="zh-CN"/>
              </w:rPr>
              <w:t>5.监督投诉方式；</w:t>
            </w:r>
          </w:p>
          <w:p w:rsidR="00420B26" w:rsidRPr="00347BFD" w:rsidRDefault="00420B26" w:rsidP="00AB6013">
            <w:pPr>
              <w:pStyle w:val="Other10"/>
              <w:spacing w:line="240" w:lineRule="exact"/>
              <w:jc w:val="both"/>
              <w:rPr>
                <w:rFonts w:ascii="方正仿宋_GBK" w:eastAsia="方正仿宋_GBK"/>
                <w:color w:val="000000"/>
                <w:sz w:val="18"/>
                <w:szCs w:val="18"/>
              </w:rPr>
            </w:pPr>
            <w:r w:rsidRPr="00347BFD">
              <w:rPr>
                <w:rFonts w:ascii="方正仿宋_GBK" w:eastAsia="方正仿宋_GBK" w:hAnsi="Times New Roman" w:cs="Times New Roman" w:hint="eastAsia"/>
                <w:color w:val="000000"/>
                <w:sz w:val="18"/>
                <w:szCs w:val="18"/>
                <w:lang w:val="en-US" w:eastAsia="zh-CN"/>
              </w:rPr>
              <w:t>6.救济渠道。</w:t>
            </w:r>
          </w:p>
        </w:tc>
        <w:tc>
          <w:tcPr>
            <w:tcW w:w="1317" w:type="dxa"/>
            <w:vAlign w:val="center"/>
          </w:tcPr>
          <w:p w:rsidR="00420B26" w:rsidRPr="00347BFD" w:rsidRDefault="00420B26" w:rsidP="00AB6013">
            <w:pPr>
              <w:pStyle w:val="Other10"/>
              <w:spacing w:line="240" w:lineRule="exact"/>
              <w:jc w:val="both"/>
              <w:rPr>
                <w:rFonts w:ascii="方正仿宋_GBK" w:eastAsia="方正仿宋_GBK"/>
                <w:color w:val="000000"/>
                <w:sz w:val="18"/>
                <w:szCs w:val="18"/>
              </w:rPr>
            </w:pPr>
            <w:r w:rsidRPr="00347BFD">
              <w:rPr>
                <w:rFonts w:ascii="方正仿宋_GBK" w:eastAsia="方正仿宋_GBK" w:hAnsi="Times New Roman" w:cs="Times New Roman" w:hint="eastAsia"/>
                <w:color w:val="000000"/>
                <w:sz w:val="18"/>
                <w:szCs w:val="18"/>
                <w:lang w:eastAsia="zh-CN"/>
              </w:rPr>
              <w:t>1、</w:t>
            </w:r>
            <w:r w:rsidRPr="00347BFD">
              <w:rPr>
                <w:rFonts w:ascii="方正仿宋_GBK" w:eastAsia="方正仿宋_GBK" w:hAnsi="Times New Roman" w:cs="Times New Roman" w:hint="eastAsia"/>
                <w:color w:val="000000"/>
                <w:sz w:val="18"/>
                <w:szCs w:val="18"/>
              </w:rPr>
              <w:t>《中华人民共和国城乡规划法》</w:t>
            </w:r>
            <w:r w:rsidRPr="00347BFD">
              <w:rPr>
                <w:rFonts w:ascii="方正仿宋_GBK" w:eastAsia="方正仿宋_GBK" w:hAnsi="Times New Roman" w:cs="Times New Roman" w:hint="eastAsia"/>
                <w:color w:val="000000"/>
                <w:sz w:val="18"/>
                <w:szCs w:val="18"/>
                <w:lang w:eastAsia="zh-CN"/>
              </w:rPr>
              <w:t>；2、</w:t>
            </w:r>
            <w:r w:rsidRPr="00347BFD">
              <w:rPr>
                <w:rFonts w:ascii="方正仿宋_GBK" w:eastAsia="方正仿宋_GBK" w:hAnsi="Times New Roman" w:cs="Times New Roman" w:hint="eastAsia"/>
                <w:color w:val="000000"/>
                <w:sz w:val="18"/>
                <w:szCs w:val="18"/>
              </w:rPr>
              <w:t>《中华人民共和国政府信息公开条例》</w:t>
            </w:r>
            <w:r w:rsidRPr="00347BFD">
              <w:rPr>
                <w:rFonts w:ascii="方正仿宋_GBK" w:eastAsia="方正仿宋_GBK" w:hAnsi="Times New Roman" w:cs="Times New Roman" w:hint="eastAsia"/>
                <w:color w:val="000000"/>
                <w:sz w:val="18"/>
                <w:szCs w:val="18"/>
                <w:lang w:eastAsia="zh-CN"/>
              </w:rPr>
              <w:t>；3、《</w:t>
            </w:r>
            <w:r w:rsidRPr="00347BFD">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347BFD">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347BFD" w:rsidRDefault="00420B26" w:rsidP="00AB6013">
            <w:pPr>
              <w:pStyle w:val="Other10"/>
              <w:spacing w:after="60" w:line="240" w:lineRule="exact"/>
              <w:jc w:val="both"/>
              <w:rPr>
                <w:rFonts w:ascii="方正仿宋_GBK" w:eastAsia="方正仿宋_GBK"/>
                <w:color w:val="000000"/>
                <w:sz w:val="18"/>
                <w:szCs w:val="18"/>
              </w:rPr>
            </w:pPr>
            <w:r w:rsidRPr="00347BFD">
              <w:rPr>
                <w:rFonts w:ascii="方正仿宋_GBK" w:eastAsia="方正仿宋_GBK" w:hAnsi="Times New Roman" w:cs="Times New Roman" w:hint="eastAsia"/>
                <w:color w:val="000000"/>
                <w:sz w:val="18"/>
                <w:szCs w:val="18"/>
              </w:rPr>
              <w:t>信息形成或者变更之日起20 个工作日内</w:t>
            </w:r>
          </w:p>
        </w:tc>
        <w:tc>
          <w:tcPr>
            <w:tcW w:w="1118" w:type="dxa"/>
            <w:vAlign w:val="center"/>
          </w:tcPr>
          <w:p w:rsidR="00420B26" w:rsidRPr="00347BFD" w:rsidRDefault="00420B26" w:rsidP="00AB6013">
            <w:pPr>
              <w:pStyle w:val="Other10"/>
              <w:spacing w:line="240" w:lineRule="exact"/>
              <w:jc w:val="both"/>
              <w:rPr>
                <w:rFonts w:ascii="方正仿宋_GBK" w:eastAsia="方正仿宋_GBK"/>
                <w:color w:val="000000"/>
                <w:sz w:val="18"/>
                <w:szCs w:val="18"/>
                <w:lang w:eastAsia="zh-CN"/>
              </w:rPr>
            </w:pPr>
            <w:proofErr w:type="gramStart"/>
            <w:r w:rsidRPr="00347BFD">
              <w:rPr>
                <w:rFonts w:ascii="方正仿宋_GBK" w:eastAsia="方正仿宋_GBK" w:hAnsi="Times New Roman" w:cs="Times New Roman" w:hint="eastAsia"/>
                <w:color w:val="000000"/>
                <w:sz w:val="18"/>
                <w:szCs w:val="18"/>
                <w:lang w:eastAsia="zh-CN"/>
              </w:rPr>
              <w:t>两江新区</w:t>
            </w:r>
            <w:proofErr w:type="gramEnd"/>
            <w:r w:rsidRPr="00347BFD">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347BFD" w:rsidRDefault="00420B26" w:rsidP="00AB6013">
            <w:pPr>
              <w:pStyle w:val="Other10"/>
              <w:tabs>
                <w:tab w:val="left" w:leader="underscore" w:pos="1445"/>
                <w:tab w:val="left" w:leader="underscore" w:pos="1990"/>
              </w:tabs>
              <w:spacing w:line="240" w:lineRule="exact"/>
              <w:rPr>
                <w:rFonts w:ascii="方正仿宋_GBK" w:eastAsia="方正仿宋_GBK"/>
                <w:color w:val="000000"/>
                <w:sz w:val="18"/>
                <w:szCs w:val="18"/>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vAlign w:val="center"/>
          </w:tcPr>
          <w:p w:rsidR="00420B26" w:rsidRPr="00347BFD" w:rsidRDefault="00420B26" w:rsidP="00AB6013">
            <w:pPr>
              <w:spacing w:line="240" w:lineRule="exact"/>
              <w:jc w:val="center"/>
              <w:rPr>
                <w:rFonts w:ascii="方正仿宋_GBK" w:eastAsia="方正仿宋_GBK" w:hAnsi="Times New Roman"/>
                <w:color w:val="000000"/>
                <w:sz w:val="18"/>
                <w:szCs w:val="18"/>
              </w:rPr>
            </w:pPr>
          </w:p>
        </w:tc>
      </w:tr>
      <w:tr w:rsidR="00420B26" w:rsidTr="00AB6013">
        <w:trPr>
          <w:trHeight w:val="4021"/>
          <w:jc w:val="center"/>
        </w:trPr>
        <w:tc>
          <w:tcPr>
            <w:tcW w:w="408" w:type="dxa"/>
            <w:vMerge w:val="restart"/>
            <w:vAlign w:val="center"/>
          </w:tcPr>
          <w:p w:rsidR="00420B26" w:rsidRPr="0018074C" w:rsidRDefault="00420B26" w:rsidP="00AB6013">
            <w:pPr>
              <w:overflowPunct w:val="0"/>
              <w:snapToGrid w:val="0"/>
              <w:spacing w:line="240" w:lineRule="exact"/>
              <w:jc w:val="center"/>
              <w:rPr>
                <w:rFonts w:ascii="方正仿宋_GBK" w:eastAsia="方正仿宋_GBK" w:hAnsi="方正书宋_GBK" w:cs="方正书宋_GBK"/>
                <w:color w:val="000000"/>
                <w:kern w:val="0"/>
                <w:sz w:val="18"/>
                <w:szCs w:val="18"/>
              </w:rPr>
            </w:pPr>
            <w:r>
              <w:rPr>
                <w:rFonts w:ascii="方正仿宋_GBK" w:eastAsia="方正仿宋_GBK" w:hAnsi="方正书宋_GBK" w:cs="方正书宋_GBK" w:hint="eastAsia"/>
                <w:color w:val="000000"/>
                <w:kern w:val="0"/>
                <w:sz w:val="18"/>
                <w:szCs w:val="18"/>
              </w:rPr>
              <w:lastRenderedPageBreak/>
              <w:t>18</w:t>
            </w:r>
          </w:p>
        </w:tc>
        <w:tc>
          <w:tcPr>
            <w:tcW w:w="622" w:type="dxa"/>
            <w:vMerge w:val="restart"/>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8"/>
                <w:szCs w:val="18"/>
              </w:rPr>
            </w:pPr>
            <w:r w:rsidRPr="0018074C">
              <w:rPr>
                <w:rFonts w:ascii="方正仿宋_GBK" w:eastAsia="方正仿宋_GBK" w:hAnsi="Times New Roman" w:cs="Times New Roman" w:hint="eastAsia"/>
                <w:sz w:val="18"/>
                <w:szCs w:val="18"/>
              </w:rPr>
              <w:t>行政处罚</w:t>
            </w:r>
          </w:p>
        </w:tc>
        <w:tc>
          <w:tcPr>
            <w:tcW w:w="397" w:type="dxa"/>
            <w:vMerge w:val="restart"/>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5"/>
                <w:szCs w:val="15"/>
              </w:rPr>
            </w:pPr>
            <w:r w:rsidRPr="0018074C">
              <w:rPr>
                <w:rFonts w:ascii="方正仿宋_GBK" w:eastAsia="方正仿宋_GBK" w:hAnsi="Times New Roman" w:cs="Times New Roman" w:hint="eastAsia"/>
                <w:sz w:val="15"/>
                <w:szCs w:val="15"/>
              </w:rPr>
              <w:t>事后公开</w:t>
            </w:r>
          </w:p>
        </w:tc>
        <w:tc>
          <w:tcPr>
            <w:tcW w:w="567" w:type="dxa"/>
            <w:vAlign w:val="center"/>
          </w:tcPr>
          <w:p w:rsidR="00420B26" w:rsidRPr="00B73787" w:rsidRDefault="00420B26" w:rsidP="00AB6013">
            <w:pPr>
              <w:pStyle w:val="Other10"/>
              <w:spacing w:line="140" w:lineRule="exact"/>
              <w:jc w:val="both"/>
              <w:rPr>
                <w:rFonts w:ascii="方正仿宋_GBK" w:eastAsia="方正仿宋_GBK" w:hAnsi="Times New Roman" w:cs="Times New Roman"/>
                <w:color w:val="000000"/>
                <w:sz w:val="15"/>
                <w:szCs w:val="15"/>
              </w:rPr>
            </w:pPr>
            <w:r w:rsidRPr="00B73787">
              <w:rPr>
                <w:rFonts w:ascii="方正仿宋_GBK" w:eastAsia="方正仿宋_GBK" w:hAnsi="Times New Roman" w:cs="Times New Roman" w:hint="eastAsia"/>
                <w:color w:val="000000"/>
                <w:sz w:val="15"/>
                <w:szCs w:val="15"/>
                <w:lang w:val="en-US" w:eastAsia="zh-CN"/>
              </w:rPr>
              <w:t>对规划城镇建设用地外市政道路、管线工程项目未办理建设工程规划许可证或者擅自改变建设工程规划许可证内容进行建设的处罚</w:t>
            </w:r>
          </w:p>
        </w:tc>
        <w:tc>
          <w:tcPr>
            <w:tcW w:w="2743" w:type="dxa"/>
            <w:vAlign w:val="center"/>
          </w:tcPr>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18074C">
              <w:rPr>
                <w:rFonts w:ascii="方正仿宋_GBK" w:eastAsia="方正仿宋_GBK" w:hAnsi="Times New Roman" w:cs="Times New Roman" w:hint="eastAsia"/>
                <w:color w:val="000000"/>
                <w:sz w:val="18"/>
                <w:szCs w:val="18"/>
                <w:lang w:eastAsia="zh-CN"/>
              </w:rPr>
              <w:t>1.</w:t>
            </w:r>
            <w:r w:rsidRPr="0018074C">
              <w:rPr>
                <w:rFonts w:ascii="方正仿宋_GBK" w:eastAsia="方正仿宋_GBK" w:hAnsi="Times New Roman" w:cs="Times New Roman" w:hint="eastAsia"/>
                <w:color w:val="000000"/>
                <w:sz w:val="18"/>
                <w:szCs w:val="18"/>
              </w:rPr>
              <w:t>行政相对人名称</w:t>
            </w:r>
            <w:r w:rsidRPr="0018074C">
              <w:rPr>
                <w:rFonts w:ascii="方正仿宋_GBK" w:eastAsia="方正仿宋_GBK" w:hAnsi="Times New Roman" w:cs="Times New Roman" w:hint="eastAsia"/>
                <w:color w:val="000000"/>
                <w:sz w:val="18"/>
                <w:szCs w:val="18"/>
                <w:lang w:eastAsia="zh-CN"/>
              </w:rPr>
              <w:t>；</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18074C">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18074C">
              <w:rPr>
                <w:rFonts w:ascii="方正仿宋_GBK" w:eastAsia="方正仿宋_GBK" w:hAnsi="Times New Roman" w:cs="Times New Roman" w:hint="eastAsia"/>
                <w:color w:val="000000"/>
                <w:sz w:val="18"/>
                <w:szCs w:val="18"/>
                <w:lang w:eastAsia="zh-CN"/>
              </w:rPr>
              <w:t>3.案件名称；</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18074C">
              <w:rPr>
                <w:rFonts w:ascii="方正仿宋_GBK" w:eastAsia="方正仿宋_GBK" w:hAnsi="Times New Roman" w:cs="Times New Roman" w:hint="eastAsia"/>
                <w:color w:val="000000"/>
                <w:sz w:val="18"/>
                <w:szCs w:val="18"/>
                <w:lang w:eastAsia="zh-CN"/>
              </w:rPr>
              <w:t>4.行政处罚决定书文号；</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18074C">
              <w:rPr>
                <w:rFonts w:ascii="方正仿宋_GBK" w:eastAsia="方正仿宋_GBK" w:hAnsi="Times New Roman" w:cs="Times New Roman" w:hint="eastAsia"/>
                <w:color w:val="000000"/>
                <w:sz w:val="18"/>
                <w:szCs w:val="18"/>
                <w:lang w:eastAsia="zh-CN"/>
              </w:rPr>
              <w:t>5.处罚事由；</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18074C">
              <w:rPr>
                <w:rFonts w:ascii="方正仿宋_GBK" w:eastAsia="方正仿宋_GBK" w:hAnsi="Times New Roman" w:cs="Times New Roman" w:hint="eastAsia"/>
                <w:color w:val="000000"/>
                <w:sz w:val="18"/>
                <w:szCs w:val="18"/>
                <w:lang w:eastAsia="zh-CN"/>
              </w:rPr>
              <w:t>6.处罚依据；</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18074C">
              <w:rPr>
                <w:rFonts w:ascii="方正仿宋_GBK" w:eastAsia="方正仿宋_GBK" w:hAnsi="Times New Roman" w:cs="Times New Roman" w:hint="eastAsia"/>
                <w:color w:val="000000"/>
                <w:sz w:val="18"/>
                <w:szCs w:val="18"/>
                <w:lang w:eastAsia="zh-CN"/>
              </w:rPr>
              <w:t>7.处罚内容；</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18074C">
              <w:rPr>
                <w:rFonts w:ascii="方正仿宋_GBK" w:eastAsia="方正仿宋_GBK" w:hAnsi="Times New Roman" w:cs="Times New Roman" w:hint="eastAsia"/>
                <w:color w:val="000000"/>
                <w:sz w:val="18"/>
                <w:szCs w:val="18"/>
                <w:lang w:eastAsia="zh-CN"/>
              </w:rPr>
              <w:t>8.处罚机关名称；</w:t>
            </w:r>
          </w:p>
          <w:p w:rsidR="00420B26" w:rsidRPr="0018074C"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18074C">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18074C" w:rsidRDefault="00420B26" w:rsidP="00AB6013">
            <w:pPr>
              <w:pStyle w:val="Other10"/>
              <w:spacing w:line="240" w:lineRule="exact"/>
              <w:jc w:val="both"/>
              <w:rPr>
                <w:rFonts w:ascii="方正仿宋_GBK" w:eastAsia="方正仿宋_GBK" w:hAnsi="Times New Roman" w:cs="Times New Roman"/>
                <w:color w:val="000000"/>
                <w:sz w:val="18"/>
                <w:szCs w:val="18"/>
              </w:rPr>
            </w:pPr>
            <w:r w:rsidRPr="0018074C">
              <w:rPr>
                <w:rFonts w:ascii="方正仿宋_GBK" w:eastAsia="方正仿宋_GBK" w:hAnsi="Times New Roman" w:cs="Times New Roman" w:hint="eastAsia"/>
                <w:color w:val="000000"/>
                <w:sz w:val="18"/>
                <w:szCs w:val="18"/>
                <w:lang w:eastAsia="zh-CN"/>
              </w:rPr>
              <w:t>1、</w:t>
            </w:r>
            <w:r w:rsidRPr="0018074C">
              <w:rPr>
                <w:rFonts w:ascii="方正仿宋_GBK" w:eastAsia="方正仿宋_GBK" w:hAnsi="Times New Roman" w:cs="Times New Roman" w:hint="eastAsia"/>
                <w:color w:val="000000"/>
                <w:sz w:val="18"/>
                <w:szCs w:val="18"/>
              </w:rPr>
              <w:t>《中华人民共和国城乡规划法》</w:t>
            </w:r>
            <w:r w:rsidRPr="0018074C">
              <w:rPr>
                <w:rFonts w:ascii="方正仿宋_GBK" w:eastAsia="方正仿宋_GBK" w:hAnsi="Times New Roman" w:cs="Times New Roman" w:hint="eastAsia"/>
                <w:color w:val="000000"/>
                <w:sz w:val="18"/>
                <w:szCs w:val="18"/>
                <w:lang w:eastAsia="zh-CN"/>
              </w:rPr>
              <w:t>；2、</w:t>
            </w:r>
            <w:r w:rsidRPr="0018074C">
              <w:rPr>
                <w:rFonts w:ascii="方正仿宋_GBK" w:eastAsia="方正仿宋_GBK" w:hAnsi="Times New Roman" w:cs="Times New Roman" w:hint="eastAsia"/>
                <w:color w:val="000000"/>
                <w:sz w:val="18"/>
                <w:szCs w:val="18"/>
              </w:rPr>
              <w:t>《中华人民共和国政府 信息公开条例》</w:t>
            </w:r>
            <w:r w:rsidRPr="0018074C">
              <w:rPr>
                <w:rFonts w:ascii="方正仿宋_GBK" w:eastAsia="方正仿宋_GBK" w:hAnsi="Times New Roman" w:cs="Times New Roman" w:hint="eastAsia"/>
                <w:color w:val="000000"/>
                <w:sz w:val="18"/>
                <w:szCs w:val="18"/>
                <w:lang w:eastAsia="zh-CN"/>
              </w:rPr>
              <w:t>；3、《</w:t>
            </w:r>
            <w:r w:rsidRPr="0018074C">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18074C">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18074C" w:rsidRDefault="00420B26" w:rsidP="00AB6013">
            <w:pPr>
              <w:pStyle w:val="Other10"/>
              <w:spacing w:line="240" w:lineRule="exact"/>
              <w:jc w:val="both"/>
              <w:rPr>
                <w:rFonts w:ascii="方正仿宋_GBK" w:eastAsia="方正仿宋_GBK" w:hAnsi="Times New Roman" w:cs="Times New Roman"/>
                <w:color w:val="000000"/>
                <w:sz w:val="18"/>
                <w:szCs w:val="18"/>
              </w:rPr>
            </w:pPr>
            <w:r w:rsidRPr="0018074C">
              <w:rPr>
                <w:rFonts w:ascii="方正仿宋_GBK" w:eastAsia="方正仿宋_GBK" w:hAnsi="Times New Roman" w:cs="Times New Roman" w:hint="eastAsia"/>
                <w:color w:val="000000"/>
                <w:sz w:val="18"/>
                <w:szCs w:val="18"/>
                <w:lang w:val="en-US" w:eastAsia="zh-CN"/>
              </w:rPr>
              <w:t>处罚决定</w:t>
            </w:r>
            <w:proofErr w:type="gramStart"/>
            <w:r w:rsidRPr="0018074C">
              <w:rPr>
                <w:rFonts w:ascii="方正仿宋_GBK" w:eastAsia="方正仿宋_GBK" w:hAnsi="Times New Roman" w:cs="Times New Roman" w:hint="eastAsia"/>
                <w:color w:val="000000"/>
                <w:sz w:val="18"/>
                <w:szCs w:val="18"/>
                <w:lang w:val="en-US" w:eastAsia="zh-CN"/>
              </w:rPr>
              <w:t>作出</w:t>
            </w:r>
            <w:proofErr w:type="gramEnd"/>
            <w:r w:rsidRPr="0018074C">
              <w:rPr>
                <w:rFonts w:ascii="方正仿宋_GBK" w:eastAsia="方正仿宋_GBK" w:hAnsi="Times New Roman" w:cs="Times New Roman" w:hint="eastAsia"/>
                <w:color w:val="000000"/>
                <w:sz w:val="18"/>
                <w:szCs w:val="18"/>
                <w:lang w:val="en-US" w:eastAsia="zh-CN"/>
              </w:rPr>
              <w:t>之日起7</w:t>
            </w:r>
            <w:r w:rsidRPr="0018074C">
              <w:rPr>
                <w:rFonts w:ascii="方正仿宋_GBK" w:eastAsia="方正仿宋_GBK" w:hAnsi="Times New Roman" w:cs="Times New Roman" w:hint="eastAsia"/>
                <w:color w:val="000000"/>
                <w:sz w:val="18"/>
                <w:szCs w:val="18"/>
              </w:rPr>
              <w:t>个工作日内</w:t>
            </w:r>
          </w:p>
        </w:tc>
        <w:tc>
          <w:tcPr>
            <w:tcW w:w="1118" w:type="dxa"/>
            <w:vAlign w:val="center"/>
          </w:tcPr>
          <w:p w:rsidR="00420B26" w:rsidRPr="0018074C"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proofErr w:type="gramStart"/>
            <w:r w:rsidRPr="0018074C">
              <w:rPr>
                <w:rFonts w:ascii="方正仿宋_GBK" w:eastAsia="方正仿宋_GBK" w:hAnsi="Times New Roman" w:cs="Times New Roman" w:hint="eastAsia"/>
                <w:color w:val="000000"/>
                <w:sz w:val="18"/>
                <w:szCs w:val="18"/>
                <w:lang w:eastAsia="zh-CN"/>
              </w:rPr>
              <w:t>两江新区</w:t>
            </w:r>
            <w:proofErr w:type="gramEnd"/>
            <w:r w:rsidRPr="0018074C">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18074C" w:rsidRDefault="00420B26" w:rsidP="00AB6013">
            <w:pPr>
              <w:pStyle w:val="Other10"/>
              <w:tabs>
                <w:tab w:val="left" w:leader="underscore" w:pos="1440"/>
              </w:tabs>
              <w:spacing w:line="240" w:lineRule="exact"/>
              <w:rPr>
                <w:rFonts w:ascii="方正仿宋_GBK" w:eastAsia="方正仿宋_GBK" w:hAnsi="Times New Roman" w:cs="Times New Roman"/>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vAlign w:val="center"/>
          </w:tcPr>
          <w:p w:rsidR="00420B26" w:rsidRPr="0018074C" w:rsidRDefault="00420B26" w:rsidP="00AB6013">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420B26" w:rsidTr="00AB6013">
        <w:trPr>
          <w:trHeight w:val="1789"/>
          <w:jc w:val="center"/>
        </w:trPr>
        <w:tc>
          <w:tcPr>
            <w:tcW w:w="408" w:type="dxa"/>
            <w:vMerge/>
            <w:vAlign w:val="center"/>
          </w:tcPr>
          <w:p w:rsidR="00420B26" w:rsidRPr="0018074C" w:rsidRDefault="00420B26" w:rsidP="00AB6013">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622" w:type="dxa"/>
            <w:vMerge/>
            <w:vAlign w:val="center"/>
          </w:tcPr>
          <w:p w:rsidR="00420B26" w:rsidRPr="0018074C" w:rsidRDefault="00420B26" w:rsidP="00AB6013">
            <w:pPr>
              <w:overflowPunct w:val="0"/>
              <w:snapToGrid w:val="0"/>
              <w:spacing w:line="240" w:lineRule="exact"/>
              <w:rPr>
                <w:rFonts w:ascii="方正仿宋_GBK" w:eastAsia="方正仿宋_GBK" w:hAnsi="Times New Roman" w:cs="Times New Roman"/>
                <w:sz w:val="18"/>
                <w:szCs w:val="18"/>
              </w:rPr>
            </w:pPr>
          </w:p>
        </w:tc>
        <w:tc>
          <w:tcPr>
            <w:tcW w:w="397" w:type="dxa"/>
            <w:vMerge/>
            <w:vAlign w:val="center"/>
          </w:tcPr>
          <w:p w:rsidR="00420B26" w:rsidRPr="0018074C" w:rsidRDefault="00420B26" w:rsidP="00AB6013">
            <w:pPr>
              <w:overflowPunct w:val="0"/>
              <w:snapToGrid w:val="0"/>
              <w:spacing w:line="240" w:lineRule="exact"/>
              <w:rPr>
                <w:rFonts w:ascii="方正仿宋_GBK" w:eastAsia="方正仿宋_GBK" w:hAnsi="Times New Roman" w:cs="Times New Roman"/>
                <w:sz w:val="15"/>
                <w:szCs w:val="15"/>
              </w:rPr>
            </w:pPr>
          </w:p>
        </w:tc>
        <w:tc>
          <w:tcPr>
            <w:tcW w:w="567" w:type="dxa"/>
            <w:vAlign w:val="center"/>
          </w:tcPr>
          <w:p w:rsidR="00420B26" w:rsidRPr="00B73787" w:rsidRDefault="00420B26" w:rsidP="00AB6013">
            <w:pPr>
              <w:pStyle w:val="Other10"/>
              <w:spacing w:line="140" w:lineRule="exact"/>
              <w:jc w:val="both"/>
              <w:rPr>
                <w:rFonts w:ascii="方正仿宋_GBK" w:eastAsia="方正仿宋_GBK"/>
                <w:color w:val="000000"/>
                <w:sz w:val="15"/>
                <w:szCs w:val="15"/>
              </w:rPr>
            </w:pPr>
            <w:r w:rsidRPr="00B73787">
              <w:rPr>
                <w:rFonts w:ascii="方正仿宋_GBK" w:eastAsia="方正仿宋_GBK" w:hAnsi="Times New Roman" w:cs="Times New Roman" w:hint="eastAsia"/>
                <w:color w:val="000000"/>
                <w:sz w:val="15"/>
                <w:szCs w:val="15"/>
                <w:lang w:val="en-US" w:eastAsia="zh-CN"/>
              </w:rPr>
              <w:t>对规划城镇建设用地</w:t>
            </w:r>
            <w:proofErr w:type="gramStart"/>
            <w:r w:rsidRPr="00B73787">
              <w:rPr>
                <w:rFonts w:ascii="方正仿宋_GBK" w:eastAsia="方正仿宋_GBK" w:hAnsi="Times New Roman" w:cs="Times New Roman" w:hint="eastAsia"/>
                <w:color w:val="000000"/>
                <w:sz w:val="15"/>
                <w:szCs w:val="15"/>
                <w:lang w:val="en-US" w:eastAsia="zh-CN"/>
              </w:rPr>
              <w:t>外减少</w:t>
            </w:r>
            <w:proofErr w:type="gramEnd"/>
            <w:r w:rsidRPr="00B73787">
              <w:rPr>
                <w:rFonts w:ascii="方正仿宋_GBK" w:eastAsia="方正仿宋_GBK" w:hAnsi="Times New Roman" w:cs="Times New Roman" w:hint="eastAsia"/>
                <w:color w:val="000000"/>
                <w:sz w:val="15"/>
                <w:szCs w:val="15"/>
                <w:lang w:val="en-US" w:eastAsia="zh-CN"/>
              </w:rPr>
              <w:t>建设工程规划许可证所确定的配套设施面积进行建设的处罚</w:t>
            </w:r>
          </w:p>
        </w:tc>
        <w:tc>
          <w:tcPr>
            <w:tcW w:w="2743" w:type="dxa"/>
            <w:vAlign w:val="center"/>
          </w:tcPr>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B73787">
              <w:rPr>
                <w:rFonts w:ascii="方正仿宋_GBK" w:eastAsia="方正仿宋_GBK" w:hAnsi="Times New Roman" w:cs="Times New Roman" w:hint="eastAsia"/>
                <w:color w:val="000000"/>
                <w:sz w:val="18"/>
                <w:szCs w:val="18"/>
                <w:lang w:eastAsia="zh-CN"/>
              </w:rPr>
              <w:t>1.</w:t>
            </w:r>
            <w:r w:rsidRPr="00B73787">
              <w:rPr>
                <w:rFonts w:ascii="方正仿宋_GBK" w:eastAsia="方正仿宋_GBK" w:hAnsi="Times New Roman" w:cs="Times New Roman" w:hint="eastAsia"/>
                <w:color w:val="000000"/>
                <w:sz w:val="18"/>
                <w:szCs w:val="18"/>
              </w:rPr>
              <w:t>行政相对人名称</w:t>
            </w:r>
            <w:r w:rsidRPr="00B73787">
              <w:rPr>
                <w:rFonts w:ascii="方正仿宋_GBK" w:eastAsia="方正仿宋_GBK" w:hAnsi="Times New Roman" w:cs="Times New Roman" w:hint="eastAsia"/>
                <w:color w:val="000000"/>
                <w:sz w:val="18"/>
                <w:szCs w:val="18"/>
                <w:lang w:eastAsia="zh-CN"/>
              </w:rPr>
              <w:t>；</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B73787">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B73787">
              <w:rPr>
                <w:rFonts w:ascii="方正仿宋_GBK" w:eastAsia="方正仿宋_GBK" w:hAnsi="Times New Roman" w:cs="Times New Roman" w:hint="eastAsia"/>
                <w:color w:val="000000"/>
                <w:sz w:val="18"/>
                <w:szCs w:val="18"/>
                <w:lang w:eastAsia="zh-CN"/>
              </w:rPr>
              <w:t>3.案件名称；</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B73787">
              <w:rPr>
                <w:rFonts w:ascii="方正仿宋_GBK" w:eastAsia="方正仿宋_GBK" w:hAnsi="Times New Roman" w:cs="Times New Roman" w:hint="eastAsia"/>
                <w:color w:val="000000"/>
                <w:sz w:val="18"/>
                <w:szCs w:val="18"/>
                <w:lang w:eastAsia="zh-CN"/>
              </w:rPr>
              <w:t>4.行政处罚决定书文号；</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B73787">
              <w:rPr>
                <w:rFonts w:ascii="方正仿宋_GBK" w:eastAsia="方正仿宋_GBK" w:hAnsi="Times New Roman" w:cs="Times New Roman" w:hint="eastAsia"/>
                <w:color w:val="000000"/>
                <w:sz w:val="18"/>
                <w:szCs w:val="18"/>
                <w:lang w:eastAsia="zh-CN"/>
              </w:rPr>
              <w:t>5.处罚事由；</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B73787">
              <w:rPr>
                <w:rFonts w:ascii="方正仿宋_GBK" w:eastAsia="方正仿宋_GBK" w:hAnsi="Times New Roman" w:cs="Times New Roman" w:hint="eastAsia"/>
                <w:color w:val="000000"/>
                <w:sz w:val="18"/>
                <w:szCs w:val="18"/>
                <w:lang w:eastAsia="zh-CN"/>
              </w:rPr>
              <w:t>6.处罚依据；</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B73787">
              <w:rPr>
                <w:rFonts w:ascii="方正仿宋_GBK" w:eastAsia="方正仿宋_GBK" w:hAnsi="Times New Roman" w:cs="Times New Roman" w:hint="eastAsia"/>
                <w:color w:val="000000"/>
                <w:sz w:val="18"/>
                <w:szCs w:val="18"/>
                <w:lang w:eastAsia="zh-CN"/>
              </w:rPr>
              <w:t>7.处罚内容；</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B73787">
              <w:rPr>
                <w:rFonts w:ascii="方正仿宋_GBK" w:eastAsia="方正仿宋_GBK" w:hAnsi="Times New Roman" w:cs="Times New Roman" w:hint="eastAsia"/>
                <w:color w:val="000000"/>
                <w:sz w:val="18"/>
                <w:szCs w:val="18"/>
                <w:lang w:eastAsia="zh-CN"/>
              </w:rPr>
              <w:t>8.处罚机关名称；</w:t>
            </w:r>
          </w:p>
          <w:p w:rsidR="00420B26" w:rsidRPr="0022741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B73787">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B73787" w:rsidRDefault="00420B26" w:rsidP="00AB6013">
            <w:pPr>
              <w:pStyle w:val="Other10"/>
              <w:spacing w:line="240" w:lineRule="exact"/>
              <w:jc w:val="both"/>
              <w:rPr>
                <w:rFonts w:ascii="方正仿宋_GBK" w:eastAsia="方正仿宋_GBK"/>
                <w:color w:val="000000"/>
                <w:sz w:val="18"/>
                <w:szCs w:val="18"/>
              </w:rPr>
            </w:pPr>
            <w:r w:rsidRPr="00B73787">
              <w:rPr>
                <w:rFonts w:ascii="方正仿宋_GBK" w:eastAsia="方正仿宋_GBK" w:hAnsi="Times New Roman" w:cs="Times New Roman" w:hint="eastAsia"/>
                <w:color w:val="000000"/>
                <w:sz w:val="18"/>
                <w:szCs w:val="18"/>
                <w:lang w:eastAsia="zh-CN"/>
              </w:rPr>
              <w:t>1、</w:t>
            </w:r>
            <w:r w:rsidRPr="00B73787">
              <w:rPr>
                <w:rFonts w:ascii="方正仿宋_GBK" w:eastAsia="方正仿宋_GBK" w:hAnsi="Times New Roman" w:cs="Times New Roman" w:hint="eastAsia"/>
                <w:color w:val="000000"/>
                <w:sz w:val="18"/>
                <w:szCs w:val="18"/>
              </w:rPr>
              <w:t>《中华人民共和国城乡规划法》</w:t>
            </w:r>
            <w:r w:rsidRPr="00B73787">
              <w:rPr>
                <w:rFonts w:ascii="方正仿宋_GBK" w:eastAsia="方正仿宋_GBK" w:hAnsi="Times New Roman" w:cs="Times New Roman" w:hint="eastAsia"/>
                <w:color w:val="000000"/>
                <w:sz w:val="18"/>
                <w:szCs w:val="18"/>
                <w:lang w:eastAsia="zh-CN"/>
              </w:rPr>
              <w:t>；2、</w:t>
            </w:r>
            <w:r w:rsidRPr="00B73787">
              <w:rPr>
                <w:rFonts w:ascii="方正仿宋_GBK" w:eastAsia="方正仿宋_GBK" w:hAnsi="Times New Roman" w:cs="Times New Roman" w:hint="eastAsia"/>
                <w:color w:val="000000"/>
                <w:sz w:val="18"/>
                <w:szCs w:val="18"/>
              </w:rPr>
              <w:t>《中华人民共和国政府 信息公开条例》</w:t>
            </w:r>
            <w:r w:rsidRPr="00B73787">
              <w:rPr>
                <w:rFonts w:ascii="方正仿宋_GBK" w:eastAsia="方正仿宋_GBK" w:hAnsi="Times New Roman" w:cs="Times New Roman" w:hint="eastAsia"/>
                <w:color w:val="000000"/>
                <w:sz w:val="18"/>
                <w:szCs w:val="18"/>
                <w:lang w:eastAsia="zh-CN"/>
              </w:rPr>
              <w:t>；3、《</w:t>
            </w:r>
            <w:r w:rsidRPr="00B73787">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B73787">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B73787" w:rsidRDefault="00420B26" w:rsidP="00AB6013">
            <w:pPr>
              <w:pStyle w:val="Other10"/>
              <w:spacing w:line="240" w:lineRule="exact"/>
              <w:jc w:val="both"/>
              <w:rPr>
                <w:rFonts w:ascii="方正仿宋_GBK" w:eastAsia="方正仿宋_GBK"/>
                <w:color w:val="000000"/>
                <w:sz w:val="18"/>
                <w:szCs w:val="18"/>
              </w:rPr>
            </w:pPr>
            <w:r w:rsidRPr="00B73787">
              <w:rPr>
                <w:rFonts w:ascii="方正仿宋_GBK" w:eastAsia="方正仿宋_GBK" w:hAnsi="Times New Roman" w:cs="Times New Roman" w:hint="eastAsia"/>
                <w:color w:val="000000"/>
                <w:sz w:val="18"/>
                <w:szCs w:val="18"/>
                <w:lang w:val="en-US" w:eastAsia="zh-CN"/>
              </w:rPr>
              <w:t>处罚决定</w:t>
            </w:r>
            <w:proofErr w:type="gramStart"/>
            <w:r w:rsidRPr="00B73787">
              <w:rPr>
                <w:rFonts w:ascii="方正仿宋_GBK" w:eastAsia="方正仿宋_GBK" w:hAnsi="Times New Roman" w:cs="Times New Roman" w:hint="eastAsia"/>
                <w:color w:val="000000"/>
                <w:sz w:val="18"/>
                <w:szCs w:val="18"/>
                <w:lang w:val="en-US" w:eastAsia="zh-CN"/>
              </w:rPr>
              <w:t>作出</w:t>
            </w:r>
            <w:proofErr w:type="gramEnd"/>
            <w:r w:rsidRPr="00B73787">
              <w:rPr>
                <w:rFonts w:ascii="方正仿宋_GBK" w:eastAsia="方正仿宋_GBK" w:hAnsi="Times New Roman" w:cs="Times New Roman" w:hint="eastAsia"/>
                <w:color w:val="000000"/>
                <w:sz w:val="18"/>
                <w:szCs w:val="18"/>
                <w:lang w:val="en-US" w:eastAsia="zh-CN"/>
              </w:rPr>
              <w:t>之日起7</w:t>
            </w:r>
            <w:r w:rsidRPr="00B73787">
              <w:rPr>
                <w:rFonts w:ascii="方正仿宋_GBK" w:eastAsia="方正仿宋_GBK" w:hAnsi="Times New Roman" w:cs="Times New Roman" w:hint="eastAsia"/>
                <w:color w:val="000000"/>
                <w:sz w:val="18"/>
                <w:szCs w:val="18"/>
              </w:rPr>
              <w:t>个工作日内</w:t>
            </w:r>
          </w:p>
        </w:tc>
        <w:tc>
          <w:tcPr>
            <w:tcW w:w="1118" w:type="dxa"/>
            <w:vAlign w:val="center"/>
          </w:tcPr>
          <w:p w:rsidR="00420B26" w:rsidRPr="00B73787" w:rsidRDefault="00420B26" w:rsidP="00AB6013">
            <w:pPr>
              <w:pStyle w:val="Other10"/>
              <w:spacing w:line="240" w:lineRule="exact"/>
              <w:jc w:val="both"/>
              <w:rPr>
                <w:rFonts w:ascii="方正仿宋_GBK" w:eastAsia="方正仿宋_GBK"/>
                <w:color w:val="000000"/>
                <w:sz w:val="18"/>
                <w:szCs w:val="18"/>
                <w:lang w:eastAsia="zh-CN"/>
              </w:rPr>
            </w:pPr>
            <w:proofErr w:type="gramStart"/>
            <w:r w:rsidRPr="00B73787">
              <w:rPr>
                <w:rFonts w:ascii="方正仿宋_GBK" w:eastAsia="方正仿宋_GBK" w:hAnsi="Times New Roman" w:cs="Times New Roman" w:hint="eastAsia"/>
                <w:color w:val="000000"/>
                <w:sz w:val="18"/>
                <w:szCs w:val="18"/>
                <w:lang w:eastAsia="zh-CN"/>
              </w:rPr>
              <w:t>两江新区</w:t>
            </w:r>
            <w:proofErr w:type="gramEnd"/>
            <w:r w:rsidRPr="00B73787">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B73787" w:rsidRDefault="00420B26" w:rsidP="00AB6013">
            <w:pPr>
              <w:pStyle w:val="Other10"/>
              <w:spacing w:line="240" w:lineRule="exact"/>
              <w:rPr>
                <w:rFonts w:ascii="方正仿宋_GBK" w:eastAsia="方正仿宋_GBK"/>
                <w:color w:val="000000"/>
                <w:sz w:val="18"/>
                <w:szCs w:val="18"/>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vAlign w:val="center"/>
          </w:tcPr>
          <w:p w:rsidR="00420B26" w:rsidRPr="00B73787" w:rsidRDefault="00420B26" w:rsidP="00AB6013">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420B26" w:rsidTr="00AB6013">
        <w:trPr>
          <w:trHeight w:val="1789"/>
          <w:jc w:val="center"/>
        </w:trPr>
        <w:tc>
          <w:tcPr>
            <w:tcW w:w="408" w:type="dxa"/>
            <w:vMerge w:val="restart"/>
            <w:vAlign w:val="center"/>
          </w:tcPr>
          <w:p w:rsidR="00420B26" w:rsidRPr="0018074C" w:rsidRDefault="00420B26" w:rsidP="00AB6013">
            <w:pPr>
              <w:overflowPunct w:val="0"/>
              <w:snapToGrid w:val="0"/>
              <w:spacing w:line="240" w:lineRule="exact"/>
              <w:jc w:val="center"/>
              <w:rPr>
                <w:rFonts w:ascii="方正仿宋_GBK" w:eastAsia="方正仿宋_GBK" w:hAnsi="方正书宋_GBK" w:cs="方正书宋_GBK"/>
                <w:color w:val="000000"/>
                <w:kern w:val="0"/>
                <w:sz w:val="18"/>
                <w:szCs w:val="18"/>
              </w:rPr>
            </w:pPr>
            <w:r>
              <w:rPr>
                <w:rFonts w:ascii="方正仿宋_GBK" w:eastAsia="方正仿宋_GBK" w:hAnsi="方正书宋_GBK" w:cs="方正书宋_GBK" w:hint="eastAsia"/>
                <w:color w:val="000000"/>
                <w:kern w:val="0"/>
                <w:sz w:val="18"/>
                <w:szCs w:val="18"/>
              </w:rPr>
              <w:lastRenderedPageBreak/>
              <w:t>18</w:t>
            </w:r>
          </w:p>
        </w:tc>
        <w:tc>
          <w:tcPr>
            <w:tcW w:w="622" w:type="dxa"/>
            <w:vMerge w:val="restart"/>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8"/>
                <w:szCs w:val="18"/>
              </w:rPr>
            </w:pPr>
            <w:r w:rsidRPr="0018074C">
              <w:rPr>
                <w:rFonts w:ascii="方正仿宋_GBK" w:eastAsia="方正仿宋_GBK" w:hAnsi="Times New Roman" w:cs="Times New Roman" w:hint="eastAsia"/>
                <w:sz w:val="18"/>
                <w:szCs w:val="18"/>
              </w:rPr>
              <w:t>行政处罚</w:t>
            </w:r>
          </w:p>
        </w:tc>
        <w:tc>
          <w:tcPr>
            <w:tcW w:w="397" w:type="dxa"/>
            <w:vMerge w:val="restart"/>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5"/>
                <w:szCs w:val="15"/>
              </w:rPr>
            </w:pPr>
            <w:r w:rsidRPr="0018074C">
              <w:rPr>
                <w:rFonts w:ascii="方正仿宋_GBK" w:eastAsia="方正仿宋_GBK" w:hAnsi="Times New Roman" w:cs="Times New Roman" w:hint="eastAsia"/>
                <w:sz w:val="15"/>
                <w:szCs w:val="15"/>
              </w:rPr>
              <w:t>事后公开</w:t>
            </w:r>
          </w:p>
        </w:tc>
        <w:tc>
          <w:tcPr>
            <w:tcW w:w="567" w:type="dxa"/>
            <w:vAlign w:val="center"/>
          </w:tcPr>
          <w:p w:rsidR="00420B26" w:rsidRPr="00227416" w:rsidRDefault="00420B26" w:rsidP="00AB6013">
            <w:pPr>
              <w:pStyle w:val="Other10"/>
              <w:spacing w:line="160" w:lineRule="exact"/>
              <w:jc w:val="both"/>
              <w:rPr>
                <w:rFonts w:ascii="方正仿宋_GBK" w:eastAsia="方正仿宋_GBK" w:hAnsi="Times New Roman" w:cs="Times New Roman"/>
                <w:color w:val="000000"/>
                <w:sz w:val="15"/>
                <w:szCs w:val="15"/>
              </w:rPr>
            </w:pPr>
            <w:r w:rsidRPr="00227416">
              <w:rPr>
                <w:rFonts w:ascii="方正仿宋_GBK" w:eastAsia="方正仿宋_GBK" w:hAnsi="Times New Roman" w:cs="Times New Roman" w:hint="eastAsia"/>
                <w:color w:val="000000"/>
                <w:sz w:val="15"/>
                <w:szCs w:val="15"/>
                <w:lang w:val="en-US" w:eastAsia="zh-CN"/>
              </w:rPr>
              <w:t>对规划城镇建设用地外建设单位或者个人违法建设，拒不停止或者拒不改正、逾期未履行处罚决定的处罚</w:t>
            </w:r>
          </w:p>
        </w:tc>
        <w:tc>
          <w:tcPr>
            <w:tcW w:w="2743" w:type="dxa"/>
            <w:vAlign w:val="center"/>
          </w:tcPr>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227416">
              <w:rPr>
                <w:rFonts w:ascii="方正仿宋_GBK" w:eastAsia="方正仿宋_GBK" w:hAnsi="Times New Roman" w:cs="Times New Roman" w:hint="eastAsia"/>
                <w:color w:val="000000"/>
                <w:sz w:val="18"/>
                <w:szCs w:val="18"/>
                <w:lang w:eastAsia="zh-CN"/>
              </w:rPr>
              <w:t>1.</w:t>
            </w:r>
            <w:r w:rsidRPr="00227416">
              <w:rPr>
                <w:rFonts w:ascii="方正仿宋_GBK" w:eastAsia="方正仿宋_GBK" w:hAnsi="Times New Roman" w:cs="Times New Roman" w:hint="eastAsia"/>
                <w:color w:val="000000"/>
                <w:sz w:val="18"/>
                <w:szCs w:val="18"/>
              </w:rPr>
              <w:t>行政相对人名称</w:t>
            </w:r>
            <w:r w:rsidRPr="00227416">
              <w:rPr>
                <w:rFonts w:ascii="方正仿宋_GBK" w:eastAsia="方正仿宋_GBK" w:hAnsi="Times New Roman" w:cs="Times New Roman" w:hint="eastAsia"/>
                <w:color w:val="000000"/>
                <w:sz w:val="18"/>
                <w:szCs w:val="18"/>
                <w:lang w:eastAsia="zh-CN"/>
              </w:rPr>
              <w:t>；</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227416">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227416">
              <w:rPr>
                <w:rFonts w:ascii="方正仿宋_GBK" w:eastAsia="方正仿宋_GBK" w:hAnsi="Times New Roman" w:cs="Times New Roman" w:hint="eastAsia"/>
                <w:color w:val="000000"/>
                <w:sz w:val="18"/>
                <w:szCs w:val="18"/>
                <w:lang w:eastAsia="zh-CN"/>
              </w:rPr>
              <w:t>3.案件名称；</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227416">
              <w:rPr>
                <w:rFonts w:ascii="方正仿宋_GBK" w:eastAsia="方正仿宋_GBK" w:hAnsi="Times New Roman" w:cs="Times New Roman" w:hint="eastAsia"/>
                <w:color w:val="000000"/>
                <w:sz w:val="18"/>
                <w:szCs w:val="18"/>
                <w:lang w:eastAsia="zh-CN"/>
              </w:rPr>
              <w:t>4.行政处罚决定书文号；</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227416">
              <w:rPr>
                <w:rFonts w:ascii="方正仿宋_GBK" w:eastAsia="方正仿宋_GBK" w:hAnsi="Times New Roman" w:cs="Times New Roman" w:hint="eastAsia"/>
                <w:color w:val="000000"/>
                <w:sz w:val="18"/>
                <w:szCs w:val="18"/>
                <w:lang w:eastAsia="zh-CN"/>
              </w:rPr>
              <w:t>5.处罚事由；</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227416">
              <w:rPr>
                <w:rFonts w:ascii="方正仿宋_GBK" w:eastAsia="方正仿宋_GBK" w:hAnsi="Times New Roman" w:cs="Times New Roman" w:hint="eastAsia"/>
                <w:color w:val="000000"/>
                <w:sz w:val="18"/>
                <w:szCs w:val="18"/>
                <w:lang w:eastAsia="zh-CN"/>
              </w:rPr>
              <w:t>6.处罚依据；</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227416">
              <w:rPr>
                <w:rFonts w:ascii="方正仿宋_GBK" w:eastAsia="方正仿宋_GBK" w:hAnsi="Times New Roman" w:cs="Times New Roman" w:hint="eastAsia"/>
                <w:color w:val="000000"/>
                <w:sz w:val="18"/>
                <w:szCs w:val="18"/>
                <w:lang w:eastAsia="zh-CN"/>
              </w:rPr>
              <w:t>7.处罚内容；</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227416">
              <w:rPr>
                <w:rFonts w:ascii="方正仿宋_GBK" w:eastAsia="方正仿宋_GBK" w:hAnsi="Times New Roman" w:cs="Times New Roman" w:hint="eastAsia"/>
                <w:color w:val="000000"/>
                <w:sz w:val="18"/>
                <w:szCs w:val="18"/>
                <w:lang w:eastAsia="zh-CN"/>
              </w:rPr>
              <w:t>8.处罚机关名称；</w:t>
            </w:r>
          </w:p>
          <w:p w:rsidR="00420B26" w:rsidRPr="0022741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227416">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227416" w:rsidRDefault="00420B26" w:rsidP="00AB6013">
            <w:pPr>
              <w:pStyle w:val="Other10"/>
              <w:spacing w:line="240" w:lineRule="exact"/>
              <w:jc w:val="both"/>
              <w:rPr>
                <w:rFonts w:ascii="方正仿宋_GBK" w:eastAsia="方正仿宋_GBK" w:hAnsi="Times New Roman" w:cs="Times New Roman"/>
                <w:color w:val="000000"/>
                <w:sz w:val="18"/>
                <w:szCs w:val="18"/>
              </w:rPr>
            </w:pPr>
            <w:r w:rsidRPr="00227416">
              <w:rPr>
                <w:rFonts w:ascii="方正仿宋_GBK" w:eastAsia="方正仿宋_GBK" w:hAnsi="Times New Roman" w:cs="Times New Roman" w:hint="eastAsia"/>
                <w:color w:val="000000"/>
                <w:sz w:val="18"/>
                <w:szCs w:val="18"/>
                <w:lang w:eastAsia="zh-CN"/>
              </w:rPr>
              <w:t>1、</w:t>
            </w:r>
            <w:r w:rsidRPr="00227416">
              <w:rPr>
                <w:rFonts w:ascii="方正仿宋_GBK" w:eastAsia="方正仿宋_GBK" w:hAnsi="Times New Roman" w:cs="Times New Roman" w:hint="eastAsia"/>
                <w:color w:val="000000"/>
                <w:sz w:val="18"/>
                <w:szCs w:val="18"/>
              </w:rPr>
              <w:t>《中华人民共和国城乡规划法》</w:t>
            </w:r>
            <w:r w:rsidRPr="00227416">
              <w:rPr>
                <w:rFonts w:ascii="方正仿宋_GBK" w:eastAsia="方正仿宋_GBK" w:hAnsi="Times New Roman" w:cs="Times New Roman" w:hint="eastAsia"/>
                <w:color w:val="000000"/>
                <w:sz w:val="18"/>
                <w:szCs w:val="18"/>
                <w:lang w:eastAsia="zh-CN"/>
              </w:rPr>
              <w:t>；2、</w:t>
            </w:r>
            <w:r w:rsidRPr="00227416">
              <w:rPr>
                <w:rFonts w:ascii="方正仿宋_GBK" w:eastAsia="方正仿宋_GBK" w:hAnsi="Times New Roman" w:cs="Times New Roman" w:hint="eastAsia"/>
                <w:color w:val="000000"/>
                <w:sz w:val="18"/>
                <w:szCs w:val="18"/>
              </w:rPr>
              <w:t>《中华人民共和国政府信息公开条例》</w:t>
            </w:r>
            <w:r w:rsidRPr="00227416">
              <w:rPr>
                <w:rFonts w:ascii="方正仿宋_GBK" w:eastAsia="方正仿宋_GBK" w:hAnsi="Times New Roman" w:cs="Times New Roman" w:hint="eastAsia"/>
                <w:color w:val="000000"/>
                <w:sz w:val="18"/>
                <w:szCs w:val="18"/>
                <w:lang w:eastAsia="zh-CN"/>
              </w:rPr>
              <w:t>；3、《</w:t>
            </w:r>
            <w:r w:rsidRPr="00227416">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227416">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227416" w:rsidRDefault="00420B26" w:rsidP="00AB6013">
            <w:pPr>
              <w:pStyle w:val="Other10"/>
              <w:spacing w:line="240" w:lineRule="exact"/>
              <w:jc w:val="both"/>
              <w:rPr>
                <w:rFonts w:ascii="方正仿宋_GBK" w:eastAsia="方正仿宋_GBK" w:hAnsi="Times New Roman" w:cs="Times New Roman"/>
                <w:color w:val="000000"/>
                <w:sz w:val="18"/>
                <w:szCs w:val="18"/>
              </w:rPr>
            </w:pPr>
            <w:r w:rsidRPr="00227416">
              <w:rPr>
                <w:rFonts w:ascii="方正仿宋_GBK" w:eastAsia="方正仿宋_GBK" w:hAnsi="Times New Roman" w:cs="Times New Roman" w:hint="eastAsia"/>
                <w:color w:val="000000"/>
                <w:sz w:val="18"/>
                <w:szCs w:val="18"/>
                <w:lang w:val="en-US" w:eastAsia="zh-CN"/>
              </w:rPr>
              <w:t>处罚决定</w:t>
            </w:r>
            <w:proofErr w:type="gramStart"/>
            <w:r w:rsidRPr="00227416">
              <w:rPr>
                <w:rFonts w:ascii="方正仿宋_GBK" w:eastAsia="方正仿宋_GBK" w:hAnsi="Times New Roman" w:cs="Times New Roman" w:hint="eastAsia"/>
                <w:color w:val="000000"/>
                <w:sz w:val="18"/>
                <w:szCs w:val="18"/>
                <w:lang w:val="en-US" w:eastAsia="zh-CN"/>
              </w:rPr>
              <w:t>作出</w:t>
            </w:r>
            <w:proofErr w:type="gramEnd"/>
            <w:r w:rsidRPr="00227416">
              <w:rPr>
                <w:rFonts w:ascii="方正仿宋_GBK" w:eastAsia="方正仿宋_GBK" w:hAnsi="Times New Roman" w:cs="Times New Roman" w:hint="eastAsia"/>
                <w:color w:val="000000"/>
                <w:sz w:val="18"/>
                <w:szCs w:val="18"/>
                <w:lang w:val="en-US" w:eastAsia="zh-CN"/>
              </w:rPr>
              <w:t>之日起7</w:t>
            </w:r>
            <w:r w:rsidRPr="00227416">
              <w:rPr>
                <w:rFonts w:ascii="方正仿宋_GBK" w:eastAsia="方正仿宋_GBK" w:hAnsi="Times New Roman" w:cs="Times New Roman" w:hint="eastAsia"/>
                <w:color w:val="000000"/>
                <w:sz w:val="18"/>
                <w:szCs w:val="18"/>
              </w:rPr>
              <w:t>个工作日内</w:t>
            </w:r>
          </w:p>
        </w:tc>
        <w:tc>
          <w:tcPr>
            <w:tcW w:w="1118" w:type="dxa"/>
            <w:vAlign w:val="center"/>
          </w:tcPr>
          <w:p w:rsidR="00420B26" w:rsidRPr="0022741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proofErr w:type="gramStart"/>
            <w:r w:rsidRPr="00227416">
              <w:rPr>
                <w:rFonts w:ascii="方正仿宋_GBK" w:eastAsia="方正仿宋_GBK" w:hAnsi="Times New Roman" w:cs="Times New Roman" w:hint="eastAsia"/>
                <w:color w:val="000000"/>
                <w:sz w:val="18"/>
                <w:szCs w:val="18"/>
                <w:lang w:eastAsia="zh-CN"/>
              </w:rPr>
              <w:t>两江新区</w:t>
            </w:r>
            <w:proofErr w:type="gramEnd"/>
            <w:r w:rsidRPr="00227416">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227416" w:rsidRDefault="00420B26" w:rsidP="00AB6013">
            <w:pPr>
              <w:pStyle w:val="Other10"/>
              <w:tabs>
                <w:tab w:val="left" w:leader="underscore" w:pos="1440"/>
                <w:tab w:val="left" w:leader="underscore" w:pos="1825"/>
              </w:tabs>
              <w:spacing w:line="240" w:lineRule="exact"/>
              <w:rPr>
                <w:rFonts w:ascii="方正仿宋_GBK" w:eastAsia="方正仿宋_GBK" w:hAnsi="Times New Roman" w:cs="Times New Roman"/>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tcPr>
          <w:p w:rsidR="00420B26" w:rsidRDefault="00420B26" w:rsidP="00AB6013">
            <w:pPr>
              <w:spacing w:line="240" w:lineRule="exact"/>
              <w:rPr>
                <w:rFonts w:ascii="Times New Roman" w:hAnsi="Times New Roman"/>
                <w:color w:val="000000"/>
              </w:rPr>
            </w:pPr>
          </w:p>
        </w:tc>
      </w:tr>
      <w:tr w:rsidR="00420B26" w:rsidTr="00AB6013">
        <w:trPr>
          <w:trHeight w:val="1789"/>
          <w:jc w:val="center"/>
        </w:trPr>
        <w:tc>
          <w:tcPr>
            <w:tcW w:w="408" w:type="dxa"/>
            <w:vMerge/>
            <w:vAlign w:val="center"/>
          </w:tcPr>
          <w:p w:rsidR="00420B26" w:rsidRPr="0018074C" w:rsidRDefault="00420B26" w:rsidP="00AB6013">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622" w:type="dxa"/>
            <w:vMerge/>
            <w:vAlign w:val="center"/>
          </w:tcPr>
          <w:p w:rsidR="00420B26" w:rsidRPr="0018074C" w:rsidRDefault="00420B26" w:rsidP="00AB6013">
            <w:pPr>
              <w:overflowPunct w:val="0"/>
              <w:snapToGrid w:val="0"/>
              <w:spacing w:line="240" w:lineRule="exact"/>
              <w:rPr>
                <w:rFonts w:ascii="方正仿宋_GBK" w:eastAsia="方正仿宋_GBK" w:hAnsi="Times New Roman" w:cs="Times New Roman"/>
                <w:sz w:val="18"/>
                <w:szCs w:val="18"/>
              </w:rPr>
            </w:pPr>
          </w:p>
        </w:tc>
        <w:tc>
          <w:tcPr>
            <w:tcW w:w="397" w:type="dxa"/>
            <w:vMerge/>
            <w:vAlign w:val="center"/>
          </w:tcPr>
          <w:p w:rsidR="00420B26" w:rsidRPr="0018074C" w:rsidRDefault="00420B26" w:rsidP="00AB6013">
            <w:pPr>
              <w:overflowPunct w:val="0"/>
              <w:snapToGrid w:val="0"/>
              <w:spacing w:line="240" w:lineRule="exact"/>
              <w:rPr>
                <w:rFonts w:ascii="方正仿宋_GBK" w:eastAsia="方正仿宋_GBK" w:hAnsi="Times New Roman" w:cs="Times New Roman"/>
                <w:sz w:val="15"/>
                <w:szCs w:val="15"/>
              </w:rPr>
            </w:pPr>
          </w:p>
        </w:tc>
        <w:tc>
          <w:tcPr>
            <w:tcW w:w="567" w:type="dxa"/>
            <w:vAlign w:val="center"/>
          </w:tcPr>
          <w:p w:rsidR="00420B26" w:rsidRPr="00BD30EB" w:rsidRDefault="00420B26" w:rsidP="00AB6013">
            <w:pPr>
              <w:pStyle w:val="Other10"/>
              <w:spacing w:line="160" w:lineRule="exact"/>
              <w:jc w:val="both"/>
              <w:rPr>
                <w:rFonts w:ascii="方正仿宋_GBK" w:eastAsia="方正仿宋_GBK"/>
                <w:color w:val="000000"/>
                <w:sz w:val="15"/>
                <w:szCs w:val="15"/>
              </w:rPr>
            </w:pPr>
            <w:r w:rsidRPr="00BD30EB">
              <w:rPr>
                <w:rFonts w:ascii="方正仿宋_GBK" w:eastAsia="方正仿宋_GBK" w:hAnsi="Times New Roman" w:cs="Times New Roman" w:hint="eastAsia"/>
                <w:color w:val="000000"/>
                <w:sz w:val="15"/>
                <w:szCs w:val="15"/>
                <w:lang w:val="en-US" w:eastAsia="zh-CN"/>
              </w:rPr>
              <w:t>未按照规定在施工现场公示经审定的建设工程规划许可证和建设工程施工图的总平面图的处罚</w:t>
            </w:r>
          </w:p>
        </w:tc>
        <w:tc>
          <w:tcPr>
            <w:tcW w:w="2743" w:type="dxa"/>
            <w:vAlign w:val="center"/>
          </w:tcPr>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BD30EB">
              <w:rPr>
                <w:rFonts w:ascii="方正仿宋_GBK" w:eastAsia="方正仿宋_GBK" w:hAnsi="Times New Roman" w:cs="Times New Roman" w:hint="eastAsia"/>
                <w:color w:val="000000"/>
                <w:sz w:val="18"/>
                <w:szCs w:val="18"/>
                <w:lang w:eastAsia="zh-CN"/>
              </w:rPr>
              <w:t>1.</w:t>
            </w:r>
            <w:r w:rsidRPr="00BD30EB">
              <w:rPr>
                <w:rFonts w:ascii="方正仿宋_GBK" w:eastAsia="方正仿宋_GBK" w:hAnsi="Times New Roman" w:cs="Times New Roman" w:hint="eastAsia"/>
                <w:color w:val="000000"/>
                <w:sz w:val="18"/>
                <w:szCs w:val="18"/>
              </w:rPr>
              <w:t>行政相对人名称</w:t>
            </w:r>
            <w:r w:rsidRPr="00BD30EB">
              <w:rPr>
                <w:rFonts w:ascii="方正仿宋_GBK" w:eastAsia="方正仿宋_GBK" w:hAnsi="Times New Roman" w:cs="Times New Roman" w:hint="eastAsia"/>
                <w:color w:val="000000"/>
                <w:sz w:val="18"/>
                <w:szCs w:val="18"/>
                <w:lang w:eastAsia="zh-CN"/>
              </w:rPr>
              <w:t>；</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BD30EB">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BD30EB">
              <w:rPr>
                <w:rFonts w:ascii="方正仿宋_GBK" w:eastAsia="方正仿宋_GBK" w:hAnsi="Times New Roman" w:cs="Times New Roman" w:hint="eastAsia"/>
                <w:color w:val="000000"/>
                <w:sz w:val="18"/>
                <w:szCs w:val="18"/>
                <w:lang w:eastAsia="zh-CN"/>
              </w:rPr>
              <w:t>3.案件名称；</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BD30EB">
              <w:rPr>
                <w:rFonts w:ascii="方正仿宋_GBK" w:eastAsia="方正仿宋_GBK" w:hAnsi="Times New Roman" w:cs="Times New Roman" w:hint="eastAsia"/>
                <w:color w:val="000000"/>
                <w:sz w:val="18"/>
                <w:szCs w:val="18"/>
                <w:lang w:eastAsia="zh-CN"/>
              </w:rPr>
              <w:t>4.行政处罚决定书文号；</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BD30EB">
              <w:rPr>
                <w:rFonts w:ascii="方正仿宋_GBK" w:eastAsia="方正仿宋_GBK" w:hAnsi="Times New Roman" w:cs="Times New Roman" w:hint="eastAsia"/>
                <w:color w:val="000000"/>
                <w:sz w:val="18"/>
                <w:szCs w:val="18"/>
                <w:lang w:eastAsia="zh-CN"/>
              </w:rPr>
              <w:t>5.处罚事由；</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BD30EB">
              <w:rPr>
                <w:rFonts w:ascii="方正仿宋_GBK" w:eastAsia="方正仿宋_GBK" w:hAnsi="Times New Roman" w:cs="Times New Roman" w:hint="eastAsia"/>
                <w:color w:val="000000"/>
                <w:sz w:val="18"/>
                <w:szCs w:val="18"/>
                <w:lang w:eastAsia="zh-CN"/>
              </w:rPr>
              <w:t>6.处罚依据；</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BD30EB">
              <w:rPr>
                <w:rFonts w:ascii="方正仿宋_GBK" w:eastAsia="方正仿宋_GBK" w:hAnsi="Times New Roman" w:cs="Times New Roman" w:hint="eastAsia"/>
                <w:color w:val="000000"/>
                <w:sz w:val="18"/>
                <w:szCs w:val="18"/>
                <w:lang w:eastAsia="zh-CN"/>
              </w:rPr>
              <w:t>7.处罚内容；8.处罚机关名称；</w:t>
            </w:r>
          </w:p>
          <w:p w:rsidR="00420B26" w:rsidRPr="00BD30EB"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BD30EB">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BD30EB" w:rsidRDefault="00420B26" w:rsidP="00AB6013">
            <w:pPr>
              <w:pStyle w:val="Other10"/>
              <w:spacing w:line="240" w:lineRule="exact"/>
              <w:jc w:val="both"/>
              <w:rPr>
                <w:rFonts w:ascii="方正仿宋_GBK" w:eastAsia="方正仿宋_GBK"/>
                <w:color w:val="000000"/>
                <w:sz w:val="18"/>
                <w:szCs w:val="18"/>
              </w:rPr>
            </w:pPr>
            <w:r w:rsidRPr="00BD30EB">
              <w:rPr>
                <w:rFonts w:ascii="方正仿宋_GBK" w:eastAsia="方正仿宋_GBK" w:hAnsi="Times New Roman" w:cs="Times New Roman" w:hint="eastAsia"/>
                <w:color w:val="000000"/>
                <w:sz w:val="18"/>
                <w:szCs w:val="18"/>
                <w:lang w:eastAsia="zh-CN"/>
              </w:rPr>
              <w:t>1、</w:t>
            </w:r>
            <w:r w:rsidRPr="00BD30EB">
              <w:rPr>
                <w:rFonts w:ascii="方正仿宋_GBK" w:eastAsia="方正仿宋_GBK" w:hAnsi="Times New Roman" w:cs="Times New Roman" w:hint="eastAsia"/>
                <w:color w:val="000000"/>
                <w:sz w:val="18"/>
                <w:szCs w:val="18"/>
              </w:rPr>
              <w:t>《中华人民共和国城乡规划法》</w:t>
            </w:r>
            <w:r w:rsidRPr="00BD30EB">
              <w:rPr>
                <w:rFonts w:ascii="方正仿宋_GBK" w:eastAsia="方正仿宋_GBK" w:hAnsi="Times New Roman" w:cs="Times New Roman" w:hint="eastAsia"/>
                <w:color w:val="000000"/>
                <w:sz w:val="18"/>
                <w:szCs w:val="18"/>
                <w:lang w:eastAsia="zh-CN"/>
              </w:rPr>
              <w:t>；2、</w:t>
            </w:r>
            <w:r w:rsidRPr="00BD30EB">
              <w:rPr>
                <w:rFonts w:ascii="方正仿宋_GBK" w:eastAsia="方正仿宋_GBK" w:hAnsi="Times New Roman" w:cs="Times New Roman" w:hint="eastAsia"/>
                <w:color w:val="000000"/>
                <w:sz w:val="18"/>
                <w:szCs w:val="18"/>
              </w:rPr>
              <w:t>《中华人民共和国政府信息公开条例》</w:t>
            </w:r>
            <w:r w:rsidRPr="00BD30EB">
              <w:rPr>
                <w:rFonts w:ascii="方正仿宋_GBK" w:eastAsia="方正仿宋_GBK" w:hAnsi="Times New Roman" w:cs="Times New Roman" w:hint="eastAsia"/>
                <w:color w:val="000000"/>
                <w:sz w:val="18"/>
                <w:szCs w:val="18"/>
                <w:lang w:eastAsia="zh-CN"/>
              </w:rPr>
              <w:t>；3、《</w:t>
            </w:r>
            <w:r w:rsidRPr="00BD30EB">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BD30EB">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BD30EB" w:rsidRDefault="00420B26" w:rsidP="00AB6013">
            <w:pPr>
              <w:pStyle w:val="Other10"/>
              <w:spacing w:line="240" w:lineRule="exact"/>
              <w:jc w:val="both"/>
              <w:rPr>
                <w:rFonts w:ascii="方正仿宋_GBK" w:eastAsia="方正仿宋_GBK"/>
                <w:color w:val="000000"/>
                <w:sz w:val="18"/>
                <w:szCs w:val="18"/>
              </w:rPr>
            </w:pPr>
            <w:r w:rsidRPr="00BD30EB">
              <w:rPr>
                <w:rFonts w:ascii="方正仿宋_GBK" w:eastAsia="方正仿宋_GBK" w:hAnsi="Times New Roman" w:cs="Times New Roman" w:hint="eastAsia"/>
                <w:color w:val="000000"/>
                <w:sz w:val="18"/>
                <w:szCs w:val="18"/>
                <w:lang w:val="en-US" w:eastAsia="zh-CN"/>
              </w:rPr>
              <w:t>处罚决定</w:t>
            </w:r>
            <w:proofErr w:type="gramStart"/>
            <w:r w:rsidRPr="00BD30EB">
              <w:rPr>
                <w:rFonts w:ascii="方正仿宋_GBK" w:eastAsia="方正仿宋_GBK" w:hAnsi="Times New Roman" w:cs="Times New Roman" w:hint="eastAsia"/>
                <w:color w:val="000000"/>
                <w:sz w:val="18"/>
                <w:szCs w:val="18"/>
                <w:lang w:val="en-US" w:eastAsia="zh-CN"/>
              </w:rPr>
              <w:t>作出</w:t>
            </w:r>
            <w:proofErr w:type="gramEnd"/>
            <w:r w:rsidRPr="00BD30EB">
              <w:rPr>
                <w:rFonts w:ascii="方正仿宋_GBK" w:eastAsia="方正仿宋_GBK" w:hAnsi="Times New Roman" w:cs="Times New Roman" w:hint="eastAsia"/>
                <w:color w:val="000000"/>
                <w:sz w:val="18"/>
                <w:szCs w:val="18"/>
                <w:lang w:val="en-US" w:eastAsia="zh-CN"/>
              </w:rPr>
              <w:t>之日起7</w:t>
            </w:r>
            <w:r w:rsidRPr="00BD30EB">
              <w:rPr>
                <w:rFonts w:ascii="方正仿宋_GBK" w:eastAsia="方正仿宋_GBK" w:hAnsi="Times New Roman" w:cs="Times New Roman" w:hint="eastAsia"/>
                <w:color w:val="000000"/>
                <w:sz w:val="18"/>
                <w:szCs w:val="18"/>
              </w:rPr>
              <w:t>个工作日内</w:t>
            </w:r>
          </w:p>
        </w:tc>
        <w:tc>
          <w:tcPr>
            <w:tcW w:w="1118" w:type="dxa"/>
            <w:vAlign w:val="center"/>
          </w:tcPr>
          <w:p w:rsidR="00420B26" w:rsidRPr="00BD30EB" w:rsidRDefault="00420B26" w:rsidP="00AB6013">
            <w:pPr>
              <w:pStyle w:val="Other10"/>
              <w:spacing w:line="240" w:lineRule="exact"/>
              <w:jc w:val="both"/>
              <w:rPr>
                <w:rFonts w:ascii="方正仿宋_GBK" w:eastAsia="方正仿宋_GBK"/>
                <w:color w:val="000000"/>
                <w:sz w:val="18"/>
                <w:szCs w:val="18"/>
                <w:lang w:eastAsia="zh-CN"/>
              </w:rPr>
            </w:pPr>
            <w:proofErr w:type="gramStart"/>
            <w:r w:rsidRPr="00BD30EB">
              <w:rPr>
                <w:rFonts w:ascii="方正仿宋_GBK" w:eastAsia="方正仿宋_GBK" w:hAnsi="Times New Roman" w:cs="Times New Roman" w:hint="eastAsia"/>
                <w:color w:val="000000"/>
                <w:sz w:val="18"/>
                <w:szCs w:val="18"/>
                <w:lang w:eastAsia="zh-CN"/>
              </w:rPr>
              <w:t>两江新区</w:t>
            </w:r>
            <w:proofErr w:type="gramEnd"/>
            <w:r w:rsidRPr="00BD30EB">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BD30EB" w:rsidRDefault="00420B26" w:rsidP="00AB6013">
            <w:pPr>
              <w:pStyle w:val="Other10"/>
              <w:tabs>
                <w:tab w:val="left" w:leader="underscore" w:pos="1440"/>
                <w:tab w:val="left" w:leader="underscore" w:pos="1990"/>
              </w:tabs>
              <w:spacing w:line="240" w:lineRule="exact"/>
              <w:rPr>
                <w:rFonts w:ascii="方正仿宋_GBK" w:eastAsia="方正仿宋_GBK"/>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vAlign w:val="center"/>
          </w:tcPr>
          <w:p w:rsidR="00420B26" w:rsidRPr="00BD30EB" w:rsidRDefault="00420B26" w:rsidP="00AB6013">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420B26" w:rsidTr="00AB6013">
        <w:trPr>
          <w:trHeight w:val="1789"/>
          <w:jc w:val="center"/>
        </w:trPr>
        <w:tc>
          <w:tcPr>
            <w:tcW w:w="408" w:type="dxa"/>
            <w:vMerge w:val="restart"/>
            <w:vAlign w:val="center"/>
          </w:tcPr>
          <w:p w:rsidR="00420B26" w:rsidRPr="0018074C" w:rsidRDefault="00420B26" w:rsidP="00AB6013">
            <w:pPr>
              <w:overflowPunct w:val="0"/>
              <w:snapToGrid w:val="0"/>
              <w:spacing w:line="240" w:lineRule="exact"/>
              <w:jc w:val="center"/>
              <w:rPr>
                <w:rFonts w:ascii="方正仿宋_GBK" w:eastAsia="方正仿宋_GBK" w:hAnsi="方正书宋_GBK" w:cs="方正书宋_GBK"/>
                <w:color w:val="000000"/>
                <w:kern w:val="0"/>
                <w:sz w:val="18"/>
                <w:szCs w:val="18"/>
              </w:rPr>
            </w:pPr>
            <w:r>
              <w:rPr>
                <w:rFonts w:ascii="方正仿宋_GBK" w:eastAsia="方正仿宋_GBK" w:hAnsi="方正书宋_GBK" w:cs="方正书宋_GBK" w:hint="eastAsia"/>
                <w:color w:val="000000"/>
                <w:kern w:val="0"/>
                <w:sz w:val="18"/>
                <w:szCs w:val="18"/>
              </w:rPr>
              <w:lastRenderedPageBreak/>
              <w:t>18</w:t>
            </w:r>
          </w:p>
        </w:tc>
        <w:tc>
          <w:tcPr>
            <w:tcW w:w="622" w:type="dxa"/>
            <w:vMerge w:val="restart"/>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8"/>
                <w:szCs w:val="18"/>
              </w:rPr>
            </w:pPr>
            <w:r w:rsidRPr="0018074C">
              <w:rPr>
                <w:rFonts w:ascii="方正仿宋_GBK" w:eastAsia="方正仿宋_GBK" w:hAnsi="Times New Roman" w:cs="Times New Roman" w:hint="eastAsia"/>
                <w:sz w:val="18"/>
                <w:szCs w:val="18"/>
              </w:rPr>
              <w:t>行政处罚</w:t>
            </w:r>
          </w:p>
        </w:tc>
        <w:tc>
          <w:tcPr>
            <w:tcW w:w="397" w:type="dxa"/>
            <w:vMerge w:val="restart"/>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5"/>
                <w:szCs w:val="15"/>
              </w:rPr>
            </w:pPr>
            <w:r w:rsidRPr="0018074C">
              <w:rPr>
                <w:rFonts w:ascii="方正仿宋_GBK" w:eastAsia="方正仿宋_GBK" w:hAnsi="Times New Roman" w:cs="Times New Roman" w:hint="eastAsia"/>
                <w:sz w:val="15"/>
                <w:szCs w:val="15"/>
              </w:rPr>
              <w:t>事后公开</w:t>
            </w:r>
          </w:p>
        </w:tc>
        <w:tc>
          <w:tcPr>
            <w:tcW w:w="567" w:type="dxa"/>
            <w:vAlign w:val="center"/>
          </w:tcPr>
          <w:p w:rsidR="00420B26" w:rsidRPr="00731A34" w:rsidRDefault="00420B26" w:rsidP="00AB6013">
            <w:pPr>
              <w:pStyle w:val="Other10"/>
              <w:spacing w:line="200" w:lineRule="exact"/>
              <w:jc w:val="both"/>
              <w:rPr>
                <w:rFonts w:ascii="方正仿宋_GBK" w:eastAsia="方正仿宋_GBK" w:hAnsi="Times New Roman" w:cs="Times New Roman"/>
                <w:color w:val="000000"/>
                <w:sz w:val="15"/>
                <w:szCs w:val="15"/>
              </w:rPr>
            </w:pPr>
            <w:r w:rsidRPr="00731A34">
              <w:rPr>
                <w:rFonts w:ascii="方正仿宋_GBK" w:eastAsia="方正仿宋_GBK" w:hAnsi="Times New Roman" w:cs="Times New Roman" w:hint="eastAsia"/>
                <w:color w:val="000000"/>
                <w:sz w:val="15"/>
                <w:szCs w:val="15"/>
                <w:lang w:val="en-US" w:eastAsia="zh-CN"/>
              </w:rPr>
              <w:t>对规划城镇建设用地</w:t>
            </w:r>
            <w:proofErr w:type="gramStart"/>
            <w:r w:rsidRPr="00731A34">
              <w:rPr>
                <w:rFonts w:ascii="方正仿宋_GBK" w:eastAsia="方正仿宋_GBK" w:hAnsi="Times New Roman" w:cs="Times New Roman" w:hint="eastAsia"/>
                <w:color w:val="000000"/>
                <w:sz w:val="15"/>
                <w:szCs w:val="15"/>
                <w:lang w:val="en-US" w:eastAsia="zh-CN"/>
              </w:rPr>
              <w:t>外专门</w:t>
            </w:r>
            <w:proofErr w:type="gramEnd"/>
            <w:r w:rsidRPr="00731A34">
              <w:rPr>
                <w:rFonts w:ascii="方正仿宋_GBK" w:eastAsia="方正仿宋_GBK" w:hAnsi="Times New Roman" w:cs="Times New Roman" w:hint="eastAsia"/>
                <w:color w:val="000000"/>
                <w:sz w:val="15"/>
                <w:szCs w:val="15"/>
                <w:lang w:val="en-US" w:eastAsia="zh-CN"/>
              </w:rPr>
              <w:t>管理区域外的违法建筑查处权</w:t>
            </w:r>
          </w:p>
        </w:tc>
        <w:tc>
          <w:tcPr>
            <w:tcW w:w="2743" w:type="dxa"/>
            <w:vAlign w:val="center"/>
          </w:tcPr>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31A34">
              <w:rPr>
                <w:rFonts w:ascii="方正仿宋_GBK" w:eastAsia="方正仿宋_GBK" w:hAnsi="Times New Roman" w:cs="Times New Roman" w:hint="eastAsia"/>
                <w:color w:val="000000"/>
                <w:sz w:val="18"/>
                <w:szCs w:val="18"/>
                <w:lang w:eastAsia="zh-CN"/>
              </w:rPr>
              <w:t>1.</w:t>
            </w:r>
            <w:r w:rsidRPr="00731A34">
              <w:rPr>
                <w:rFonts w:ascii="方正仿宋_GBK" w:eastAsia="方正仿宋_GBK" w:hAnsi="Times New Roman" w:cs="Times New Roman" w:hint="eastAsia"/>
                <w:color w:val="000000"/>
                <w:sz w:val="18"/>
                <w:szCs w:val="18"/>
              </w:rPr>
              <w:t>行政相对人名称</w:t>
            </w:r>
            <w:r w:rsidRPr="00731A34">
              <w:rPr>
                <w:rFonts w:ascii="方正仿宋_GBK" w:eastAsia="方正仿宋_GBK" w:hAnsi="Times New Roman" w:cs="Times New Roman" w:hint="eastAsia"/>
                <w:color w:val="000000"/>
                <w:sz w:val="18"/>
                <w:szCs w:val="18"/>
                <w:lang w:eastAsia="zh-CN"/>
              </w:rPr>
              <w:t>；</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31A34">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31A34">
              <w:rPr>
                <w:rFonts w:ascii="方正仿宋_GBK" w:eastAsia="方正仿宋_GBK" w:hAnsi="Times New Roman" w:cs="Times New Roman" w:hint="eastAsia"/>
                <w:color w:val="000000"/>
                <w:sz w:val="18"/>
                <w:szCs w:val="18"/>
                <w:lang w:eastAsia="zh-CN"/>
              </w:rPr>
              <w:t>3.案件名称；</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31A34">
              <w:rPr>
                <w:rFonts w:ascii="方正仿宋_GBK" w:eastAsia="方正仿宋_GBK" w:hAnsi="Times New Roman" w:cs="Times New Roman" w:hint="eastAsia"/>
                <w:color w:val="000000"/>
                <w:sz w:val="18"/>
                <w:szCs w:val="18"/>
                <w:lang w:eastAsia="zh-CN"/>
              </w:rPr>
              <w:t>4.行政处罚决定书文号；</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31A34">
              <w:rPr>
                <w:rFonts w:ascii="方正仿宋_GBK" w:eastAsia="方正仿宋_GBK" w:hAnsi="Times New Roman" w:cs="Times New Roman" w:hint="eastAsia"/>
                <w:color w:val="000000"/>
                <w:sz w:val="18"/>
                <w:szCs w:val="18"/>
                <w:lang w:eastAsia="zh-CN"/>
              </w:rPr>
              <w:t>5.处罚事由；</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31A34">
              <w:rPr>
                <w:rFonts w:ascii="方正仿宋_GBK" w:eastAsia="方正仿宋_GBK" w:hAnsi="Times New Roman" w:cs="Times New Roman" w:hint="eastAsia"/>
                <w:color w:val="000000"/>
                <w:sz w:val="18"/>
                <w:szCs w:val="18"/>
                <w:lang w:eastAsia="zh-CN"/>
              </w:rPr>
              <w:t>6.处罚依据；</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31A34">
              <w:rPr>
                <w:rFonts w:ascii="方正仿宋_GBK" w:eastAsia="方正仿宋_GBK" w:hAnsi="Times New Roman" w:cs="Times New Roman" w:hint="eastAsia"/>
                <w:color w:val="000000"/>
                <w:sz w:val="18"/>
                <w:szCs w:val="18"/>
                <w:lang w:eastAsia="zh-CN"/>
              </w:rPr>
              <w:t>7.处罚内容；</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31A34">
              <w:rPr>
                <w:rFonts w:ascii="方正仿宋_GBK" w:eastAsia="方正仿宋_GBK" w:hAnsi="Times New Roman" w:cs="Times New Roman" w:hint="eastAsia"/>
                <w:color w:val="000000"/>
                <w:sz w:val="18"/>
                <w:szCs w:val="18"/>
                <w:lang w:eastAsia="zh-CN"/>
              </w:rPr>
              <w:t>8.处罚机关名称；</w:t>
            </w:r>
          </w:p>
          <w:p w:rsidR="00420B26" w:rsidRPr="00731A34"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31A34">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731A34" w:rsidRDefault="00420B26" w:rsidP="00AB6013">
            <w:pPr>
              <w:pStyle w:val="Other10"/>
              <w:spacing w:line="240" w:lineRule="exact"/>
              <w:ind w:firstLine="220"/>
              <w:jc w:val="both"/>
              <w:rPr>
                <w:rFonts w:ascii="方正仿宋_GBK" w:eastAsia="方正仿宋_GBK" w:hAnsi="Times New Roman" w:cs="Times New Roman"/>
                <w:color w:val="000000"/>
                <w:sz w:val="18"/>
                <w:szCs w:val="18"/>
              </w:rPr>
            </w:pPr>
            <w:r w:rsidRPr="00731A34">
              <w:rPr>
                <w:rFonts w:ascii="方正仿宋_GBK" w:eastAsia="方正仿宋_GBK" w:hAnsi="Times New Roman" w:cs="Times New Roman" w:hint="eastAsia"/>
                <w:color w:val="000000"/>
                <w:sz w:val="18"/>
                <w:szCs w:val="18"/>
                <w:lang w:eastAsia="zh-CN"/>
              </w:rPr>
              <w:t>1、</w:t>
            </w:r>
            <w:r w:rsidRPr="00731A34">
              <w:rPr>
                <w:rFonts w:ascii="方正仿宋_GBK" w:eastAsia="方正仿宋_GBK" w:hAnsi="Times New Roman" w:cs="Times New Roman" w:hint="eastAsia"/>
                <w:color w:val="000000"/>
                <w:sz w:val="18"/>
                <w:szCs w:val="18"/>
              </w:rPr>
              <w:t>《中华人民共和国城乡规划法》</w:t>
            </w:r>
            <w:r w:rsidRPr="00731A34">
              <w:rPr>
                <w:rFonts w:ascii="方正仿宋_GBK" w:eastAsia="方正仿宋_GBK" w:hAnsi="Times New Roman" w:cs="Times New Roman" w:hint="eastAsia"/>
                <w:color w:val="000000"/>
                <w:sz w:val="18"/>
                <w:szCs w:val="18"/>
                <w:lang w:eastAsia="zh-CN"/>
              </w:rPr>
              <w:t>；2、</w:t>
            </w:r>
            <w:r w:rsidRPr="00731A34">
              <w:rPr>
                <w:rFonts w:ascii="方正仿宋_GBK" w:eastAsia="方正仿宋_GBK" w:hAnsi="Times New Roman" w:cs="Times New Roman" w:hint="eastAsia"/>
                <w:color w:val="000000"/>
                <w:sz w:val="18"/>
                <w:szCs w:val="18"/>
              </w:rPr>
              <w:t>《中华人民共和国政府信息公开条例》</w:t>
            </w:r>
            <w:r w:rsidRPr="00731A34">
              <w:rPr>
                <w:rFonts w:ascii="方正仿宋_GBK" w:eastAsia="方正仿宋_GBK" w:hAnsi="Times New Roman" w:cs="Times New Roman" w:hint="eastAsia"/>
                <w:color w:val="000000"/>
                <w:sz w:val="18"/>
                <w:szCs w:val="18"/>
                <w:lang w:eastAsia="zh-CN"/>
              </w:rPr>
              <w:t>；3、《</w:t>
            </w:r>
            <w:r w:rsidRPr="00731A34">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731A34">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731A34" w:rsidRDefault="00420B26" w:rsidP="00AB6013">
            <w:pPr>
              <w:pStyle w:val="Other10"/>
              <w:spacing w:line="240" w:lineRule="exact"/>
              <w:jc w:val="both"/>
              <w:rPr>
                <w:rFonts w:ascii="方正仿宋_GBK" w:eastAsia="方正仿宋_GBK" w:hAnsi="Times New Roman" w:cs="Times New Roman"/>
                <w:color w:val="000000"/>
                <w:sz w:val="18"/>
                <w:szCs w:val="18"/>
              </w:rPr>
            </w:pPr>
            <w:r w:rsidRPr="00731A34">
              <w:rPr>
                <w:rFonts w:ascii="方正仿宋_GBK" w:eastAsia="方正仿宋_GBK" w:hAnsi="Times New Roman" w:cs="Times New Roman" w:hint="eastAsia"/>
                <w:color w:val="000000"/>
                <w:sz w:val="18"/>
                <w:szCs w:val="18"/>
                <w:lang w:val="en-US" w:eastAsia="zh-CN"/>
              </w:rPr>
              <w:t>处罚决定</w:t>
            </w:r>
            <w:proofErr w:type="gramStart"/>
            <w:r w:rsidRPr="00731A34">
              <w:rPr>
                <w:rFonts w:ascii="方正仿宋_GBK" w:eastAsia="方正仿宋_GBK" w:hAnsi="Times New Roman" w:cs="Times New Roman" w:hint="eastAsia"/>
                <w:color w:val="000000"/>
                <w:sz w:val="18"/>
                <w:szCs w:val="18"/>
                <w:lang w:val="en-US" w:eastAsia="zh-CN"/>
              </w:rPr>
              <w:t>作出</w:t>
            </w:r>
            <w:proofErr w:type="gramEnd"/>
            <w:r w:rsidRPr="00731A34">
              <w:rPr>
                <w:rFonts w:ascii="方正仿宋_GBK" w:eastAsia="方正仿宋_GBK" w:hAnsi="Times New Roman" w:cs="Times New Roman" w:hint="eastAsia"/>
                <w:color w:val="000000"/>
                <w:sz w:val="18"/>
                <w:szCs w:val="18"/>
                <w:lang w:val="en-US" w:eastAsia="zh-CN"/>
              </w:rPr>
              <w:t>之日起7</w:t>
            </w:r>
            <w:r w:rsidRPr="00731A34">
              <w:rPr>
                <w:rFonts w:ascii="方正仿宋_GBK" w:eastAsia="方正仿宋_GBK" w:hAnsi="Times New Roman" w:cs="Times New Roman" w:hint="eastAsia"/>
                <w:color w:val="000000"/>
                <w:sz w:val="18"/>
                <w:szCs w:val="18"/>
              </w:rPr>
              <w:t>个工作日内</w:t>
            </w:r>
          </w:p>
        </w:tc>
        <w:tc>
          <w:tcPr>
            <w:tcW w:w="1118" w:type="dxa"/>
            <w:vAlign w:val="center"/>
          </w:tcPr>
          <w:p w:rsidR="00420B26" w:rsidRPr="00731A34"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proofErr w:type="gramStart"/>
            <w:r w:rsidRPr="00731A34">
              <w:rPr>
                <w:rFonts w:ascii="方正仿宋_GBK" w:eastAsia="方正仿宋_GBK" w:hAnsi="Times New Roman" w:cs="Times New Roman" w:hint="eastAsia"/>
                <w:color w:val="000000"/>
                <w:sz w:val="18"/>
                <w:szCs w:val="18"/>
                <w:lang w:eastAsia="zh-CN"/>
              </w:rPr>
              <w:t>两江新区</w:t>
            </w:r>
            <w:proofErr w:type="gramEnd"/>
            <w:r w:rsidRPr="00731A34">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731A34" w:rsidRDefault="00420B26" w:rsidP="00AB6013">
            <w:pPr>
              <w:pStyle w:val="Other10"/>
              <w:tabs>
                <w:tab w:val="left" w:leader="underscore" w:pos="1440"/>
                <w:tab w:val="left" w:leader="underscore" w:pos="2165"/>
              </w:tabs>
              <w:spacing w:line="240" w:lineRule="exact"/>
              <w:rPr>
                <w:rFonts w:ascii="方正仿宋_GBK" w:eastAsia="方正仿宋_GBK" w:hAnsi="Times New Roman" w:cs="Times New Roman"/>
                <w:color w:val="000000"/>
                <w:sz w:val="18"/>
                <w:szCs w:val="18"/>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tcPr>
          <w:p w:rsidR="00420B26" w:rsidRPr="00731A34" w:rsidRDefault="00420B26" w:rsidP="00AB6013">
            <w:pPr>
              <w:rPr>
                <w:rFonts w:ascii="方正仿宋_GBK" w:eastAsia="方正仿宋_GBK" w:hAnsi="Times New Roman"/>
                <w:color w:val="000000"/>
                <w:sz w:val="18"/>
                <w:szCs w:val="18"/>
              </w:rPr>
            </w:pPr>
          </w:p>
        </w:tc>
      </w:tr>
      <w:tr w:rsidR="00420B26" w:rsidTr="00AB6013">
        <w:trPr>
          <w:trHeight w:val="1789"/>
          <w:jc w:val="center"/>
        </w:trPr>
        <w:tc>
          <w:tcPr>
            <w:tcW w:w="408" w:type="dxa"/>
            <w:vMerge/>
            <w:vAlign w:val="center"/>
          </w:tcPr>
          <w:p w:rsidR="00420B26" w:rsidRPr="0018074C" w:rsidRDefault="00420B26" w:rsidP="00AB6013">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622" w:type="dxa"/>
            <w:vMerge/>
            <w:vAlign w:val="center"/>
          </w:tcPr>
          <w:p w:rsidR="00420B26" w:rsidRPr="0018074C" w:rsidRDefault="00420B26" w:rsidP="00AB6013">
            <w:pPr>
              <w:overflowPunct w:val="0"/>
              <w:snapToGrid w:val="0"/>
              <w:spacing w:line="240" w:lineRule="exact"/>
              <w:rPr>
                <w:rFonts w:ascii="方正仿宋_GBK" w:eastAsia="方正仿宋_GBK" w:hAnsi="Times New Roman" w:cs="Times New Roman"/>
                <w:sz w:val="18"/>
                <w:szCs w:val="18"/>
              </w:rPr>
            </w:pPr>
          </w:p>
        </w:tc>
        <w:tc>
          <w:tcPr>
            <w:tcW w:w="397" w:type="dxa"/>
            <w:vMerge/>
            <w:vAlign w:val="center"/>
          </w:tcPr>
          <w:p w:rsidR="00420B26" w:rsidRPr="0018074C" w:rsidRDefault="00420B26" w:rsidP="00AB6013">
            <w:pPr>
              <w:overflowPunct w:val="0"/>
              <w:snapToGrid w:val="0"/>
              <w:spacing w:line="240" w:lineRule="exact"/>
              <w:rPr>
                <w:rFonts w:ascii="方正仿宋_GBK" w:eastAsia="方正仿宋_GBK" w:hAnsi="Times New Roman" w:cs="Times New Roman"/>
                <w:sz w:val="15"/>
                <w:szCs w:val="15"/>
              </w:rPr>
            </w:pPr>
          </w:p>
        </w:tc>
        <w:tc>
          <w:tcPr>
            <w:tcW w:w="567" w:type="dxa"/>
            <w:vAlign w:val="center"/>
          </w:tcPr>
          <w:p w:rsidR="00420B26" w:rsidRPr="00731A34" w:rsidRDefault="00420B26" w:rsidP="00AB6013">
            <w:pPr>
              <w:pStyle w:val="Other10"/>
              <w:spacing w:line="180" w:lineRule="exact"/>
              <w:jc w:val="both"/>
              <w:rPr>
                <w:rFonts w:ascii="方正仿宋_GBK" w:eastAsia="方正仿宋_GBK" w:hAnsi="Times New Roman" w:cs="Times New Roman"/>
                <w:color w:val="000000"/>
                <w:sz w:val="15"/>
                <w:szCs w:val="15"/>
              </w:rPr>
            </w:pPr>
            <w:r w:rsidRPr="00731A34">
              <w:rPr>
                <w:rFonts w:ascii="方正仿宋_GBK" w:eastAsia="方正仿宋_GBK" w:hAnsi="Times New Roman" w:cs="Times New Roman" w:hint="eastAsia"/>
                <w:color w:val="000000"/>
                <w:sz w:val="15"/>
                <w:szCs w:val="15"/>
                <w:lang w:val="en-US" w:eastAsia="zh-CN"/>
              </w:rPr>
              <w:t>在历史文化名城、名镇、名村保护范围内破坏传统格局和历史风貌等违法行为的处罚</w:t>
            </w:r>
          </w:p>
        </w:tc>
        <w:tc>
          <w:tcPr>
            <w:tcW w:w="2743" w:type="dxa"/>
            <w:vAlign w:val="center"/>
          </w:tcPr>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31A34">
              <w:rPr>
                <w:rFonts w:ascii="方正仿宋_GBK" w:eastAsia="方正仿宋_GBK" w:hAnsi="Times New Roman" w:cs="Times New Roman" w:hint="eastAsia"/>
                <w:color w:val="000000"/>
                <w:sz w:val="18"/>
                <w:szCs w:val="18"/>
                <w:lang w:eastAsia="zh-CN"/>
              </w:rPr>
              <w:t>1.</w:t>
            </w:r>
            <w:r w:rsidRPr="00731A34">
              <w:rPr>
                <w:rFonts w:ascii="方正仿宋_GBK" w:eastAsia="方正仿宋_GBK" w:hAnsi="Times New Roman" w:cs="Times New Roman" w:hint="eastAsia"/>
                <w:color w:val="000000"/>
                <w:sz w:val="18"/>
                <w:szCs w:val="18"/>
              </w:rPr>
              <w:t>行政相对人名称</w:t>
            </w:r>
            <w:r w:rsidRPr="00731A34">
              <w:rPr>
                <w:rFonts w:ascii="方正仿宋_GBK" w:eastAsia="方正仿宋_GBK" w:hAnsi="Times New Roman" w:cs="Times New Roman" w:hint="eastAsia"/>
                <w:color w:val="000000"/>
                <w:sz w:val="18"/>
                <w:szCs w:val="18"/>
                <w:lang w:eastAsia="zh-CN"/>
              </w:rPr>
              <w:t>；</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31A34">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31A34">
              <w:rPr>
                <w:rFonts w:ascii="方正仿宋_GBK" w:eastAsia="方正仿宋_GBK" w:hAnsi="Times New Roman" w:cs="Times New Roman" w:hint="eastAsia"/>
                <w:color w:val="000000"/>
                <w:sz w:val="18"/>
                <w:szCs w:val="18"/>
                <w:lang w:eastAsia="zh-CN"/>
              </w:rPr>
              <w:t>3.案件名称；</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31A34">
              <w:rPr>
                <w:rFonts w:ascii="方正仿宋_GBK" w:eastAsia="方正仿宋_GBK" w:hAnsi="Times New Roman" w:cs="Times New Roman" w:hint="eastAsia"/>
                <w:color w:val="000000"/>
                <w:sz w:val="18"/>
                <w:szCs w:val="18"/>
                <w:lang w:eastAsia="zh-CN"/>
              </w:rPr>
              <w:t>4.行政处罚决定书文号；</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31A34">
              <w:rPr>
                <w:rFonts w:ascii="方正仿宋_GBK" w:eastAsia="方正仿宋_GBK" w:hAnsi="Times New Roman" w:cs="Times New Roman" w:hint="eastAsia"/>
                <w:color w:val="000000"/>
                <w:sz w:val="18"/>
                <w:szCs w:val="18"/>
                <w:lang w:eastAsia="zh-CN"/>
              </w:rPr>
              <w:t>5.处罚事由；</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31A34">
              <w:rPr>
                <w:rFonts w:ascii="方正仿宋_GBK" w:eastAsia="方正仿宋_GBK" w:hAnsi="Times New Roman" w:cs="Times New Roman" w:hint="eastAsia"/>
                <w:color w:val="000000"/>
                <w:sz w:val="18"/>
                <w:szCs w:val="18"/>
                <w:lang w:eastAsia="zh-CN"/>
              </w:rPr>
              <w:t>6.处罚依据；</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31A34">
              <w:rPr>
                <w:rFonts w:ascii="方正仿宋_GBK" w:eastAsia="方正仿宋_GBK" w:hAnsi="Times New Roman" w:cs="Times New Roman" w:hint="eastAsia"/>
                <w:color w:val="000000"/>
                <w:sz w:val="18"/>
                <w:szCs w:val="18"/>
                <w:lang w:eastAsia="zh-CN"/>
              </w:rPr>
              <w:t>7.处罚内容；</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31A34">
              <w:rPr>
                <w:rFonts w:ascii="方正仿宋_GBK" w:eastAsia="方正仿宋_GBK" w:hAnsi="Times New Roman" w:cs="Times New Roman" w:hint="eastAsia"/>
                <w:color w:val="000000"/>
                <w:sz w:val="18"/>
                <w:szCs w:val="18"/>
                <w:lang w:eastAsia="zh-CN"/>
              </w:rPr>
              <w:t>8.处罚机关名称；</w:t>
            </w:r>
          </w:p>
          <w:p w:rsidR="00420B26" w:rsidRPr="00731A34"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31A34">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731A34" w:rsidRDefault="00420B26" w:rsidP="00AB6013">
            <w:pPr>
              <w:pStyle w:val="Other10"/>
              <w:spacing w:line="240" w:lineRule="exact"/>
              <w:ind w:firstLine="220"/>
              <w:jc w:val="both"/>
              <w:rPr>
                <w:rFonts w:ascii="方正仿宋_GBK" w:eastAsia="方正仿宋_GBK" w:hAnsi="Times New Roman" w:cs="Times New Roman"/>
                <w:color w:val="000000"/>
                <w:sz w:val="18"/>
                <w:szCs w:val="18"/>
              </w:rPr>
            </w:pPr>
            <w:r w:rsidRPr="00731A34">
              <w:rPr>
                <w:rFonts w:ascii="方正仿宋_GBK" w:eastAsia="方正仿宋_GBK" w:hAnsi="Times New Roman" w:cs="Times New Roman" w:hint="eastAsia"/>
                <w:color w:val="000000"/>
                <w:sz w:val="18"/>
                <w:szCs w:val="18"/>
                <w:lang w:eastAsia="zh-CN"/>
              </w:rPr>
              <w:t>1、</w:t>
            </w:r>
            <w:r w:rsidRPr="00731A34">
              <w:rPr>
                <w:rFonts w:ascii="方正仿宋_GBK" w:eastAsia="方正仿宋_GBK" w:hAnsi="Times New Roman" w:cs="Times New Roman" w:hint="eastAsia"/>
                <w:color w:val="000000"/>
                <w:sz w:val="18"/>
                <w:szCs w:val="18"/>
              </w:rPr>
              <w:t>《中华人民共和国城乡规划法》</w:t>
            </w:r>
            <w:r w:rsidRPr="00731A34">
              <w:rPr>
                <w:rFonts w:ascii="方正仿宋_GBK" w:eastAsia="方正仿宋_GBK" w:hAnsi="Times New Roman" w:cs="Times New Roman" w:hint="eastAsia"/>
                <w:color w:val="000000"/>
                <w:sz w:val="18"/>
                <w:szCs w:val="18"/>
                <w:lang w:eastAsia="zh-CN"/>
              </w:rPr>
              <w:t>；2、</w:t>
            </w:r>
            <w:r w:rsidRPr="00731A34">
              <w:rPr>
                <w:rFonts w:ascii="方正仿宋_GBK" w:eastAsia="方正仿宋_GBK" w:hAnsi="Times New Roman" w:cs="Times New Roman" w:hint="eastAsia"/>
                <w:color w:val="000000"/>
                <w:sz w:val="18"/>
                <w:szCs w:val="18"/>
              </w:rPr>
              <w:t>《中华人民共和国政府信息公开条例》</w:t>
            </w:r>
            <w:r w:rsidRPr="00731A34">
              <w:rPr>
                <w:rFonts w:ascii="方正仿宋_GBK" w:eastAsia="方正仿宋_GBK" w:hAnsi="Times New Roman" w:cs="Times New Roman" w:hint="eastAsia"/>
                <w:color w:val="000000"/>
                <w:sz w:val="18"/>
                <w:szCs w:val="18"/>
                <w:lang w:eastAsia="zh-CN"/>
              </w:rPr>
              <w:t>；3、《</w:t>
            </w:r>
            <w:r w:rsidRPr="00731A34">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731A34">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731A34" w:rsidRDefault="00420B26" w:rsidP="00AB6013">
            <w:pPr>
              <w:pStyle w:val="Other10"/>
              <w:spacing w:line="240" w:lineRule="exact"/>
              <w:jc w:val="both"/>
              <w:rPr>
                <w:rFonts w:ascii="方正仿宋_GBK" w:eastAsia="方正仿宋_GBK" w:hAnsi="Times New Roman" w:cs="Times New Roman"/>
                <w:color w:val="000000"/>
                <w:sz w:val="18"/>
                <w:szCs w:val="18"/>
              </w:rPr>
            </w:pPr>
            <w:r w:rsidRPr="00731A34">
              <w:rPr>
                <w:rFonts w:ascii="方正仿宋_GBK" w:eastAsia="方正仿宋_GBK" w:hAnsi="Times New Roman" w:cs="Times New Roman" w:hint="eastAsia"/>
                <w:color w:val="000000"/>
                <w:sz w:val="18"/>
                <w:szCs w:val="18"/>
                <w:lang w:val="en-US" w:eastAsia="zh-CN"/>
              </w:rPr>
              <w:t>处罚决定</w:t>
            </w:r>
            <w:proofErr w:type="gramStart"/>
            <w:r w:rsidRPr="00731A34">
              <w:rPr>
                <w:rFonts w:ascii="方正仿宋_GBK" w:eastAsia="方正仿宋_GBK" w:hAnsi="Times New Roman" w:cs="Times New Roman" w:hint="eastAsia"/>
                <w:color w:val="000000"/>
                <w:sz w:val="18"/>
                <w:szCs w:val="18"/>
                <w:lang w:val="en-US" w:eastAsia="zh-CN"/>
              </w:rPr>
              <w:t>作出</w:t>
            </w:r>
            <w:proofErr w:type="gramEnd"/>
            <w:r w:rsidRPr="00731A34">
              <w:rPr>
                <w:rFonts w:ascii="方正仿宋_GBK" w:eastAsia="方正仿宋_GBK" w:hAnsi="Times New Roman" w:cs="Times New Roman" w:hint="eastAsia"/>
                <w:color w:val="000000"/>
                <w:sz w:val="18"/>
                <w:szCs w:val="18"/>
                <w:lang w:val="en-US" w:eastAsia="zh-CN"/>
              </w:rPr>
              <w:t>之日起7</w:t>
            </w:r>
            <w:r w:rsidRPr="00731A34">
              <w:rPr>
                <w:rFonts w:ascii="方正仿宋_GBK" w:eastAsia="方正仿宋_GBK" w:hAnsi="Times New Roman" w:cs="Times New Roman" w:hint="eastAsia"/>
                <w:color w:val="000000"/>
                <w:sz w:val="18"/>
                <w:szCs w:val="18"/>
              </w:rPr>
              <w:t>个工作日内</w:t>
            </w:r>
          </w:p>
        </w:tc>
        <w:tc>
          <w:tcPr>
            <w:tcW w:w="1118" w:type="dxa"/>
            <w:vAlign w:val="center"/>
          </w:tcPr>
          <w:p w:rsidR="00420B26" w:rsidRPr="00731A34"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proofErr w:type="gramStart"/>
            <w:r w:rsidRPr="00731A34">
              <w:rPr>
                <w:rFonts w:ascii="方正仿宋_GBK" w:eastAsia="方正仿宋_GBK" w:hAnsi="Times New Roman" w:cs="Times New Roman" w:hint="eastAsia"/>
                <w:color w:val="000000"/>
                <w:sz w:val="18"/>
                <w:szCs w:val="18"/>
                <w:lang w:eastAsia="zh-CN"/>
              </w:rPr>
              <w:t>两江新区</w:t>
            </w:r>
            <w:proofErr w:type="gramEnd"/>
            <w:r w:rsidRPr="00731A34">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731A34" w:rsidRDefault="00420B26" w:rsidP="00AB6013">
            <w:pPr>
              <w:pStyle w:val="Other10"/>
              <w:tabs>
                <w:tab w:val="left" w:leader="underscore" w:pos="1440"/>
                <w:tab w:val="left" w:leader="underscore" w:pos="1825"/>
              </w:tabs>
              <w:spacing w:line="240" w:lineRule="exact"/>
              <w:rPr>
                <w:rFonts w:ascii="方正仿宋_GBK" w:eastAsia="方正仿宋_GBK" w:hAnsi="Times New Roman" w:cs="Times New Roman"/>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tcPr>
          <w:p w:rsidR="00420B26" w:rsidRPr="00731A34" w:rsidRDefault="00420B26" w:rsidP="00AB6013">
            <w:pPr>
              <w:spacing w:line="240" w:lineRule="exact"/>
              <w:rPr>
                <w:rFonts w:ascii="方正仿宋_GBK" w:eastAsia="方正仿宋_GBK" w:hAnsi="Times New Roman"/>
                <w:color w:val="000000"/>
                <w:sz w:val="18"/>
                <w:szCs w:val="18"/>
              </w:rPr>
            </w:pPr>
          </w:p>
        </w:tc>
      </w:tr>
      <w:tr w:rsidR="00420B26" w:rsidTr="00AB6013">
        <w:trPr>
          <w:trHeight w:val="1789"/>
          <w:jc w:val="center"/>
        </w:trPr>
        <w:tc>
          <w:tcPr>
            <w:tcW w:w="408" w:type="dxa"/>
            <w:vMerge w:val="restart"/>
            <w:vAlign w:val="center"/>
          </w:tcPr>
          <w:p w:rsidR="00420B26" w:rsidRPr="0018074C" w:rsidRDefault="00420B26" w:rsidP="00AB6013">
            <w:pPr>
              <w:overflowPunct w:val="0"/>
              <w:snapToGrid w:val="0"/>
              <w:spacing w:line="240" w:lineRule="exact"/>
              <w:jc w:val="center"/>
              <w:rPr>
                <w:rFonts w:ascii="方正仿宋_GBK" w:eastAsia="方正仿宋_GBK" w:hAnsi="方正书宋_GBK" w:cs="方正书宋_GBK"/>
                <w:color w:val="000000"/>
                <w:kern w:val="0"/>
                <w:sz w:val="18"/>
                <w:szCs w:val="18"/>
              </w:rPr>
            </w:pPr>
            <w:r>
              <w:rPr>
                <w:rFonts w:ascii="方正仿宋_GBK" w:eastAsia="方正仿宋_GBK" w:hAnsi="方正书宋_GBK" w:cs="方正书宋_GBK" w:hint="eastAsia"/>
                <w:color w:val="000000"/>
                <w:kern w:val="0"/>
                <w:sz w:val="18"/>
                <w:szCs w:val="18"/>
              </w:rPr>
              <w:lastRenderedPageBreak/>
              <w:t>18</w:t>
            </w:r>
          </w:p>
        </w:tc>
        <w:tc>
          <w:tcPr>
            <w:tcW w:w="622" w:type="dxa"/>
            <w:vMerge w:val="restart"/>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8"/>
                <w:szCs w:val="18"/>
              </w:rPr>
            </w:pPr>
            <w:r w:rsidRPr="0018074C">
              <w:rPr>
                <w:rFonts w:ascii="方正仿宋_GBK" w:eastAsia="方正仿宋_GBK" w:hAnsi="Times New Roman" w:cs="Times New Roman" w:hint="eastAsia"/>
                <w:sz w:val="18"/>
                <w:szCs w:val="18"/>
              </w:rPr>
              <w:t>行政处罚</w:t>
            </w:r>
          </w:p>
        </w:tc>
        <w:tc>
          <w:tcPr>
            <w:tcW w:w="397" w:type="dxa"/>
            <w:vMerge w:val="restart"/>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5"/>
                <w:szCs w:val="15"/>
              </w:rPr>
            </w:pPr>
            <w:r w:rsidRPr="0018074C">
              <w:rPr>
                <w:rFonts w:ascii="方正仿宋_GBK" w:eastAsia="方正仿宋_GBK" w:hAnsi="Times New Roman" w:cs="Times New Roman" w:hint="eastAsia"/>
                <w:sz w:val="15"/>
                <w:szCs w:val="15"/>
              </w:rPr>
              <w:t>事后公开</w:t>
            </w:r>
          </w:p>
        </w:tc>
        <w:tc>
          <w:tcPr>
            <w:tcW w:w="567" w:type="dxa"/>
            <w:vAlign w:val="center"/>
          </w:tcPr>
          <w:p w:rsidR="00420B26" w:rsidRPr="00D6595C" w:rsidRDefault="00420B26" w:rsidP="00AB6013">
            <w:pPr>
              <w:pStyle w:val="Other10"/>
              <w:spacing w:line="200" w:lineRule="exact"/>
              <w:jc w:val="both"/>
              <w:rPr>
                <w:rFonts w:ascii="方正仿宋_GBK" w:eastAsia="方正仿宋_GBK"/>
                <w:color w:val="000000"/>
                <w:sz w:val="15"/>
                <w:szCs w:val="15"/>
              </w:rPr>
            </w:pPr>
            <w:r w:rsidRPr="00D6595C">
              <w:rPr>
                <w:rFonts w:ascii="方正仿宋_GBK" w:eastAsia="方正仿宋_GBK" w:hAnsi="Times New Roman" w:cs="Times New Roman" w:hint="eastAsia"/>
                <w:color w:val="000000"/>
                <w:sz w:val="15"/>
                <w:szCs w:val="15"/>
                <w:lang w:val="en-US" w:eastAsia="zh-CN"/>
              </w:rPr>
              <w:t>在历史建筑上</w:t>
            </w:r>
            <w:proofErr w:type="gramStart"/>
            <w:r w:rsidRPr="00D6595C">
              <w:rPr>
                <w:rFonts w:ascii="方正仿宋_GBK" w:eastAsia="方正仿宋_GBK" w:hAnsi="Times New Roman" w:cs="Times New Roman" w:hint="eastAsia"/>
                <w:color w:val="000000"/>
                <w:sz w:val="15"/>
                <w:szCs w:val="15"/>
                <w:lang w:val="en-US" w:eastAsia="zh-CN"/>
              </w:rPr>
              <w:t>刻划</w:t>
            </w:r>
            <w:proofErr w:type="gramEnd"/>
            <w:r w:rsidRPr="00D6595C">
              <w:rPr>
                <w:rFonts w:ascii="方正仿宋_GBK" w:eastAsia="方正仿宋_GBK" w:hAnsi="Times New Roman" w:cs="Times New Roman" w:hint="eastAsia"/>
                <w:color w:val="000000"/>
                <w:sz w:val="15"/>
                <w:szCs w:val="15"/>
                <w:lang w:val="en-US" w:eastAsia="zh-CN"/>
              </w:rPr>
              <w:t>、涂污的处罚</w:t>
            </w:r>
          </w:p>
        </w:tc>
        <w:tc>
          <w:tcPr>
            <w:tcW w:w="2743" w:type="dxa"/>
            <w:vAlign w:val="center"/>
          </w:tcPr>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D6595C">
              <w:rPr>
                <w:rFonts w:ascii="方正仿宋_GBK" w:eastAsia="方正仿宋_GBK" w:hAnsi="Times New Roman" w:cs="Times New Roman" w:hint="eastAsia"/>
                <w:color w:val="000000"/>
                <w:sz w:val="18"/>
                <w:szCs w:val="18"/>
                <w:lang w:eastAsia="zh-CN"/>
              </w:rPr>
              <w:t>1.</w:t>
            </w:r>
            <w:r w:rsidRPr="00D6595C">
              <w:rPr>
                <w:rFonts w:ascii="方正仿宋_GBK" w:eastAsia="方正仿宋_GBK" w:hAnsi="Times New Roman" w:cs="Times New Roman" w:hint="eastAsia"/>
                <w:color w:val="000000"/>
                <w:sz w:val="18"/>
                <w:szCs w:val="18"/>
              </w:rPr>
              <w:t>行政相对人名称</w:t>
            </w:r>
            <w:r w:rsidRPr="00D6595C">
              <w:rPr>
                <w:rFonts w:ascii="方正仿宋_GBK" w:eastAsia="方正仿宋_GBK" w:hAnsi="Times New Roman" w:cs="Times New Roman" w:hint="eastAsia"/>
                <w:color w:val="000000"/>
                <w:sz w:val="18"/>
                <w:szCs w:val="18"/>
                <w:lang w:eastAsia="zh-CN"/>
              </w:rPr>
              <w:t>；</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D6595C">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D6595C">
              <w:rPr>
                <w:rFonts w:ascii="方正仿宋_GBK" w:eastAsia="方正仿宋_GBK" w:hAnsi="Times New Roman" w:cs="Times New Roman" w:hint="eastAsia"/>
                <w:color w:val="000000"/>
                <w:sz w:val="18"/>
                <w:szCs w:val="18"/>
                <w:lang w:eastAsia="zh-CN"/>
              </w:rPr>
              <w:t>3.案件名称；</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D6595C">
              <w:rPr>
                <w:rFonts w:ascii="方正仿宋_GBK" w:eastAsia="方正仿宋_GBK" w:hAnsi="Times New Roman" w:cs="Times New Roman" w:hint="eastAsia"/>
                <w:color w:val="000000"/>
                <w:sz w:val="18"/>
                <w:szCs w:val="18"/>
                <w:lang w:eastAsia="zh-CN"/>
              </w:rPr>
              <w:t>4.行政处罚决定书文号；</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D6595C">
              <w:rPr>
                <w:rFonts w:ascii="方正仿宋_GBK" w:eastAsia="方正仿宋_GBK" w:hAnsi="Times New Roman" w:cs="Times New Roman" w:hint="eastAsia"/>
                <w:color w:val="000000"/>
                <w:sz w:val="18"/>
                <w:szCs w:val="18"/>
                <w:lang w:eastAsia="zh-CN"/>
              </w:rPr>
              <w:t>5.处罚事由；</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D6595C">
              <w:rPr>
                <w:rFonts w:ascii="方正仿宋_GBK" w:eastAsia="方正仿宋_GBK" w:hAnsi="Times New Roman" w:cs="Times New Roman" w:hint="eastAsia"/>
                <w:color w:val="000000"/>
                <w:sz w:val="18"/>
                <w:szCs w:val="18"/>
                <w:lang w:eastAsia="zh-CN"/>
              </w:rPr>
              <w:t>6.处罚依据；</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D6595C">
              <w:rPr>
                <w:rFonts w:ascii="方正仿宋_GBK" w:eastAsia="方正仿宋_GBK" w:hAnsi="Times New Roman" w:cs="Times New Roman" w:hint="eastAsia"/>
                <w:color w:val="000000"/>
                <w:sz w:val="18"/>
                <w:szCs w:val="18"/>
                <w:lang w:eastAsia="zh-CN"/>
              </w:rPr>
              <w:t>7.处罚内容；</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D6595C">
              <w:rPr>
                <w:rFonts w:ascii="方正仿宋_GBK" w:eastAsia="方正仿宋_GBK" w:hAnsi="Times New Roman" w:cs="Times New Roman" w:hint="eastAsia"/>
                <w:color w:val="000000"/>
                <w:sz w:val="18"/>
                <w:szCs w:val="18"/>
                <w:lang w:eastAsia="zh-CN"/>
              </w:rPr>
              <w:t>8.处罚机关名称；</w:t>
            </w:r>
          </w:p>
          <w:p w:rsidR="00420B26" w:rsidRPr="00D6595C"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D6595C">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D6595C" w:rsidRDefault="00420B26" w:rsidP="00AB6013">
            <w:pPr>
              <w:pStyle w:val="Other10"/>
              <w:spacing w:line="240" w:lineRule="exact"/>
              <w:ind w:firstLine="220"/>
              <w:jc w:val="both"/>
              <w:rPr>
                <w:rFonts w:ascii="方正仿宋_GBK" w:eastAsia="方正仿宋_GBK"/>
                <w:color w:val="000000"/>
                <w:sz w:val="18"/>
                <w:szCs w:val="18"/>
              </w:rPr>
            </w:pPr>
            <w:r w:rsidRPr="00D6595C">
              <w:rPr>
                <w:rFonts w:ascii="方正仿宋_GBK" w:eastAsia="方正仿宋_GBK" w:hAnsi="Times New Roman" w:cs="Times New Roman" w:hint="eastAsia"/>
                <w:color w:val="000000"/>
                <w:sz w:val="18"/>
                <w:szCs w:val="18"/>
                <w:lang w:eastAsia="zh-CN"/>
              </w:rPr>
              <w:t>1、</w:t>
            </w:r>
            <w:r w:rsidRPr="00D6595C">
              <w:rPr>
                <w:rFonts w:ascii="方正仿宋_GBK" w:eastAsia="方正仿宋_GBK" w:hAnsi="Times New Roman" w:cs="Times New Roman" w:hint="eastAsia"/>
                <w:color w:val="000000"/>
                <w:sz w:val="18"/>
                <w:szCs w:val="18"/>
              </w:rPr>
              <w:t>《中华人民共和国城乡规划法》</w:t>
            </w:r>
            <w:r w:rsidRPr="00D6595C">
              <w:rPr>
                <w:rFonts w:ascii="方正仿宋_GBK" w:eastAsia="方正仿宋_GBK" w:hAnsi="Times New Roman" w:cs="Times New Roman" w:hint="eastAsia"/>
                <w:color w:val="000000"/>
                <w:sz w:val="18"/>
                <w:szCs w:val="18"/>
                <w:lang w:eastAsia="zh-CN"/>
              </w:rPr>
              <w:t>；2、</w:t>
            </w:r>
            <w:r w:rsidRPr="00D6595C">
              <w:rPr>
                <w:rFonts w:ascii="方正仿宋_GBK" w:eastAsia="方正仿宋_GBK" w:hAnsi="Times New Roman" w:cs="Times New Roman" w:hint="eastAsia"/>
                <w:color w:val="000000"/>
                <w:sz w:val="18"/>
                <w:szCs w:val="18"/>
              </w:rPr>
              <w:t>《中华人民共和国政府信息公开条例》</w:t>
            </w:r>
            <w:r w:rsidRPr="00D6595C">
              <w:rPr>
                <w:rFonts w:ascii="方正仿宋_GBK" w:eastAsia="方正仿宋_GBK" w:hAnsi="Times New Roman" w:cs="Times New Roman" w:hint="eastAsia"/>
                <w:color w:val="000000"/>
                <w:sz w:val="18"/>
                <w:szCs w:val="18"/>
                <w:lang w:eastAsia="zh-CN"/>
              </w:rPr>
              <w:t>；3、《</w:t>
            </w:r>
            <w:r w:rsidRPr="00D6595C">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D6595C">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D6595C" w:rsidRDefault="00420B26" w:rsidP="00AB6013">
            <w:pPr>
              <w:pStyle w:val="Other10"/>
              <w:spacing w:line="240" w:lineRule="exact"/>
              <w:jc w:val="both"/>
              <w:rPr>
                <w:rFonts w:ascii="方正仿宋_GBK" w:eastAsia="方正仿宋_GBK"/>
                <w:color w:val="000000"/>
                <w:sz w:val="18"/>
                <w:szCs w:val="18"/>
              </w:rPr>
            </w:pPr>
            <w:r w:rsidRPr="00D6595C">
              <w:rPr>
                <w:rFonts w:ascii="方正仿宋_GBK" w:eastAsia="方正仿宋_GBK" w:hAnsi="Times New Roman" w:cs="Times New Roman" w:hint="eastAsia"/>
                <w:color w:val="000000"/>
                <w:sz w:val="18"/>
                <w:szCs w:val="18"/>
                <w:lang w:val="en-US" w:eastAsia="zh-CN"/>
              </w:rPr>
              <w:t>处罚决定</w:t>
            </w:r>
            <w:proofErr w:type="gramStart"/>
            <w:r w:rsidRPr="00D6595C">
              <w:rPr>
                <w:rFonts w:ascii="方正仿宋_GBK" w:eastAsia="方正仿宋_GBK" w:hAnsi="Times New Roman" w:cs="Times New Roman" w:hint="eastAsia"/>
                <w:color w:val="000000"/>
                <w:sz w:val="18"/>
                <w:szCs w:val="18"/>
                <w:lang w:val="en-US" w:eastAsia="zh-CN"/>
              </w:rPr>
              <w:t>作出</w:t>
            </w:r>
            <w:proofErr w:type="gramEnd"/>
            <w:r w:rsidRPr="00D6595C">
              <w:rPr>
                <w:rFonts w:ascii="方正仿宋_GBK" w:eastAsia="方正仿宋_GBK" w:hAnsi="Times New Roman" w:cs="Times New Roman" w:hint="eastAsia"/>
                <w:color w:val="000000"/>
                <w:sz w:val="18"/>
                <w:szCs w:val="18"/>
                <w:lang w:val="en-US" w:eastAsia="zh-CN"/>
              </w:rPr>
              <w:t>之日起7</w:t>
            </w:r>
            <w:r w:rsidRPr="00D6595C">
              <w:rPr>
                <w:rFonts w:ascii="方正仿宋_GBK" w:eastAsia="方正仿宋_GBK" w:hAnsi="Times New Roman" w:cs="Times New Roman" w:hint="eastAsia"/>
                <w:color w:val="000000"/>
                <w:sz w:val="18"/>
                <w:szCs w:val="18"/>
              </w:rPr>
              <w:t>个工作日内</w:t>
            </w:r>
          </w:p>
        </w:tc>
        <w:tc>
          <w:tcPr>
            <w:tcW w:w="1118" w:type="dxa"/>
            <w:vAlign w:val="center"/>
          </w:tcPr>
          <w:p w:rsidR="00420B26" w:rsidRPr="00D6595C" w:rsidRDefault="00420B26" w:rsidP="00AB6013">
            <w:pPr>
              <w:pStyle w:val="Other10"/>
              <w:spacing w:line="240" w:lineRule="exact"/>
              <w:jc w:val="both"/>
              <w:rPr>
                <w:rFonts w:ascii="方正仿宋_GBK" w:eastAsia="方正仿宋_GBK"/>
                <w:color w:val="000000"/>
                <w:sz w:val="18"/>
                <w:szCs w:val="18"/>
                <w:lang w:eastAsia="zh-CN"/>
              </w:rPr>
            </w:pPr>
            <w:proofErr w:type="gramStart"/>
            <w:r w:rsidRPr="00D6595C">
              <w:rPr>
                <w:rFonts w:ascii="方正仿宋_GBK" w:eastAsia="方正仿宋_GBK" w:hAnsi="Times New Roman" w:cs="Times New Roman" w:hint="eastAsia"/>
                <w:color w:val="000000"/>
                <w:sz w:val="18"/>
                <w:szCs w:val="18"/>
                <w:lang w:eastAsia="zh-CN"/>
              </w:rPr>
              <w:t>两江新区</w:t>
            </w:r>
            <w:proofErr w:type="gramEnd"/>
            <w:r w:rsidRPr="00D6595C">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D6595C" w:rsidRDefault="00420B26" w:rsidP="00AB6013">
            <w:pPr>
              <w:pStyle w:val="Other10"/>
              <w:tabs>
                <w:tab w:val="left" w:leader="underscore" w:pos="1440"/>
                <w:tab w:val="left" w:leader="underscore" w:pos="1990"/>
              </w:tabs>
              <w:spacing w:line="240" w:lineRule="exact"/>
              <w:rPr>
                <w:rFonts w:ascii="方正仿宋_GBK" w:eastAsia="方正仿宋_GBK"/>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tcPr>
          <w:p w:rsidR="00420B26" w:rsidRPr="00D6595C" w:rsidRDefault="00420B26" w:rsidP="00AB6013">
            <w:pPr>
              <w:spacing w:line="240" w:lineRule="exact"/>
              <w:rPr>
                <w:rFonts w:ascii="方正仿宋_GBK" w:eastAsia="方正仿宋_GBK" w:hAnsi="Times New Roman"/>
                <w:color w:val="000000"/>
                <w:sz w:val="18"/>
                <w:szCs w:val="18"/>
              </w:rPr>
            </w:pPr>
          </w:p>
        </w:tc>
      </w:tr>
      <w:tr w:rsidR="00420B26" w:rsidTr="00AB6013">
        <w:trPr>
          <w:trHeight w:val="1789"/>
          <w:jc w:val="center"/>
        </w:trPr>
        <w:tc>
          <w:tcPr>
            <w:tcW w:w="408" w:type="dxa"/>
            <w:vMerge/>
            <w:vAlign w:val="center"/>
          </w:tcPr>
          <w:p w:rsidR="00420B26" w:rsidRPr="0018074C" w:rsidRDefault="00420B26" w:rsidP="00AB6013">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622" w:type="dxa"/>
            <w:vMerge/>
            <w:vAlign w:val="center"/>
          </w:tcPr>
          <w:p w:rsidR="00420B26" w:rsidRPr="0018074C" w:rsidRDefault="00420B26" w:rsidP="00AB6013">
            <w:pPr>
              <w:overflowPunct w:val="0"/>
              <w:snapToGrid w:val="0"/>
              <w:spacing w:line="240" w:lineRule="exact"/>
              <w:rPr>
                <w:rFonts w:ascii="方正仿宋_GBK" w:eastAsia="方正仿宋_GBK" w:hAnsi="Times New Roman" w:cs="Times New Roman"/>
                <w:sz w:val="18"/>
                <w:szCs w:val="18"/>
              </w:rPr>
            </w:pPr>
          </w:p>
        </w:tc>
        <w:tc>
          <w:tcPr>
            <w:tcW w:w="397" w:type="dxa"/>
            <w:vMerge/>
            <w:vAlign w:val="center"/>
          </w:tcPr>
          <w:p w:rsidR="00420B26" w:rsidRPr="0018074C" w:rsidRDefault="00420B26" w:rsidP="00AB6013">
            <w:pPr>
              <w:overflowPunct w:val="0"/>
              <w:snapToGrid w:val="0"/>
              <w:spacing w:line="240" w:lineRule="exact"/>
              <w:rPr>
                <w:rFonts w:ascii="方正仿宋_GBK" w:eastAsia="方正仿宋_GBK" w:hAnsi="Times New Roman" w:cs="Times New Roman"/>
                <w:sz w:val="15"/>
                <w:szCs w:val="15"/>
              </w:rPr>
            </w:pPr>
          </w:p>
        </w:tc>
        <w:tc>
          <w:tcPr>
            <w:tcW w:w="567" w:type="dxa"/>
            <w:vAlign w:val="center"/>
          </w:tcPr>
          <w:p w:rsidR="00420B26" w:rsidRPr="00D6595C" w:rsidRDefault="00420B26" w:rsidP="00AB6013">
            <w:pPr>
              <w:pStyle w:val="Other10"/>
              <w:spacing w:line="200" w:lineRule="exact"/>
              <w:jc w:val="both"/>
              <w:rPr>
                <w:rFonts w:ascii="方正仿宋_GBK" w:eastAsia="方正仿宋_GBK"/>
                <w:color w:val="000000"/>
                <w:sz w:val="15"/>
                <w:szCs w:val="15"/>
              </w:rPr>
            </w:pPr>
            <w:r w:rsidRPr="00D6595C">
              <w:rPr>
                <w:rFonts w:ascii="方正仿宋_GBK" w:eastAsia="方正仿宋_GBK" w:hAnsi="Times New Roman" w:cs="Times New Roman" w:hint="eastAsia"/>
                <w:color w:val="000000"/>
                <w:sz w:val="15"/>
                <w:szCs w:val="15"/>
                <w:lang w:val="en-US" w:eastAsia="zh-CN"/>
              </w:rPr>
              <w:t>影响传统格局、历史风貌或者历史建筑等违法行为的处罚</w:t>
            </w:r>
          </w:p>
        </w:tc>
        <w:tc>
          <w:tcPr>
            <w:tcW w:w="2743" w:type="dxa"/>
            <w:vAlign w:val="center"/>
          </w:tcPr>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D6595C">
              <w:rPr>
                <w:rFonts w:ascii="方正仿宋_GBK" w:eastAsia="方正仿宋_GBK" w:hAnsi="Times New Roman" w:cs="Times New Roman" w:hint="eastAsia"/>
                <w:color w:val="000000"/>
                <w:sz w:val="18"/>
                <w:szCs w:val="18"/>
                <w:lang w:eastAsia="zh-CN"/>
              </w:rPr>
              <w:t>1.</w:t>
            </w:r>
            <w:r w:rsidRPr="00D6595C">
              <w:rPr>
                <w:rFonts w:ascii="方正仿宋_GBK" w:eastAsia="方正仿宋_GBK" w:hAnsi="Times New Roman" w:cs="Times New Roman" w:hint="eastAsia"/>
                <w:color w:val="000000"/>
                <w:sz w:val="18"/>
                <w:szCs w:val="18"/>
              </w:rPr>
              <w:t>行政相对人名称</w:t>
            </w:r>
            <w:r w:rsidRPr="00D6595C">
              <w:rPr>
                <w:rFonts w:ascii="方正仿宋_GBK" w:eastAsia="方正仿宋_GBK" w:hAnsi="Times New Roman" w:cs="Times New Roman" w:hint="eastAsia"/>
                <w:color w:val="000000"/>
                <w:sz w:val="18"/>
                <w:szCs w:val="18"/>
                <w:lang w:eastAsia="zh-CN"/>
              </w:rPr>
              <w:t>；</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D6595C">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D6595C">
              <w:rPr>
                <w:rFonts w:ascii="方正仿宋_GBK" w:eastAsia="方正仿宋_GBK" w:hAnsi="Times New Roman" w:cs="Times New Roman" w:hint="eastAsia"/>
                <w:color w:val="000000"/>
                <w:sz w:val="18"/>
                <w:szCs w:val="18"/>
                <w:lang w:eastAsia="zh-CN"/>
              </w:rPr>
              <w:t>3.案件名称；</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D6595C">
              <w:rPr>
                <w:rFonts w:ascii="方正仿宋_GBK" w:eastAsia="方正仿宋_GBK" w:hAnsi="Times New Roman" w:cs="Times New Roman" w:hint="eastAsia"/>
                <w:color w:val="000000"/>
                <w:sz w:val="18"/>
                <w:szCs w:val="18"/>
                <w:lang w:eastAsia="zh-CN"/>
              </w:rPr>
              <w:t>4.行政处罚决定书文号；</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D6595C">
              <w:rPr>
                <w:rFonts w:ascii="方正仿宋_GBK" w:eastAsia="方正仿宋_GBK" w:hAnsi="Times New Roman" w:cs="Times New Roman" w:hint="eastAsia"/>
                <w:color w:val="000000"/>
                <w:sz w:val="18"/>
                <w:szCs w:val="18"/>
                <w:lang w:eastAsia="zh-CN"/>
              </w:rPr>
              <w:t>5.处罚事由；</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D6595C">
              <w:rPr>
                <w:rFonts w:ascii="方正仿宋_GBK" w:eastAsia="方正仿宋_GBK" w:hAnsi="Times New Roman" w:cs="Times New Roman" w:hint="eastAsia"/>
                <w:color w:val="000000"/>
                <w:sz w:val="18"/>
                <w:szCs w:val="18"/>
                <w:lang w:eastAsia="zh-CN"/>
              </w:rPr>
              <w:t>6.处罚依据；</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D6595C">
              <w:rPr>
                <w:rFonts w:ascii="方正仿宋_GBK" w:eastAsia="方正仿宋_GBK" w:hAnsi="Times New Roman" w:cs="Times New Roman" w:hint="eastAsia"/>
                <w:color w:val="000000"/>
                <w:sz w:val="18"/>
                <w:szCs w:val="18"/>
                <w:lang w:eastAsia="zh-CN"/>
              </w:rPr>
              <w:t>7.处罚内容；</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D6595C">
              <w:rPr>
                <w:rFonts w:ascii="方正仿宋_GBK" w:eastAsia="方正仿宋_GBK" w:hAnsi="Times New Roman" w:cs="Times New Roman" w:hint="eastAsia"/>
                <w:color w:val="000000"/>
                <w:sz w:val="18"/>
                <w:szCs w:val="18"/>
                <w:lang w:eastAsia="zh-CN"/>
              </w:rPr>
              <w:t>8.处罚机关名称；</w:t>
            </w:r>
          </w:p>
          <w:p w:rsidR="00420B26" w:rsidRPr="00D6595C"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D6595C">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D6595C" w:rsidRDefault="00420B26" w:rsidP="00AB6013">
            <w:pPr>
              <w:pStyle w:val="Other10"/>
              <w:spacing w:line="240" w:lineRule="exact"/>
              <w:ind w:firstLine="220"/>
              <w:jc w:val="both"/>
              <w:rPr>
                <w:rFonts w:ascii="方正仿宋_GBK" w:eastAsia="方正仿宋_GBK"/>
                <w:color w:val="000000"/>
                <w:sz w:val="18"/>
                <w:szCs w:val="18"/>
              </w:rPr>
            </w:pPr>
            <w:r w:rsidRPr="00D6595C">
              <w:rPr>
                <w:rFonts w:ascii="方正仿宋_GBK" w:eastAsia="方正仿宋_GBK" w:hAnsi="Times New Roman" w:cs="Times New Roman" w:hint="eastAsia"/>
                <w:color w:val="000000"/>
                <w:sz w:val="18"/>
                <w:szCs w:val="18"/>
                <w:lang w:eastAsia="zh-CN"/>
              </w:rPr>
              <w:t>1、</w:t>
            </w:r>
            <w:r w:rsidRPr="00D6595C">
              <w:rPr>
                <w:rFonts w:ascii="方正仿宋_GBK" w:eastAsia="方正仿宋_GBK" w:hAnsi="Times New Roman" w:cs="Times New Roman" w:hint="eastAsia"/>
                <w:color w:val="000000"/>
                <w:sz w:val="18"/>
                <w:szCs w:val="18"/>
              </w:rPr>
              <w:t>《中华人民共和国城乡规划法》</w:t>
            </w:r>
            <w:r w:rsidRPr="00D6595C">
              <w:rPr>
                <w:rFonts w:ascii="方正仿宋_GBK" w:eastAsia="方正仿宋_GBK" w:hAnsi="Times New Roman" w:cs="Times New Roman" w:hint="eastAsia"/>
                <w:color w:val="000000"/>
                <w:sz w:val="18"/>
                <w:szCs w:val="18"/>
                <w:lang w:eastAsia="zh-CN"/>
              </w:rPr>
              <w:t>；2、</w:t>
            </w:r>
            <w:r w:rsidRPr="00D6595C">
              <w:rPr>
                <w:rFonts w:ascii="方正仿宋_GBK" w:eastAsia="方正仿宋_GBK" w:hAnsi="Times New Roman" w:cs="Times New Roman" w:hint="eastAsia"/>
                <w:color w:val="000000"/>
                <w:sz w:val="18"/>
                <w:szCs w:val="18"/>
              </w:rPr>
              <w:t>《中华人民共和国政府信息公开条例》</w:t>
            </w:r>
            <w:r w:rsidRPr="00D6595C">
              <w:rPr>
                <w:rFonts w:ascii="方正仿宋_GBK" w:eastAsia="方正仿宋_GBK" w:hAnsi="Times New Roman" w:cs="Times New Roman" w:hint="eastAsia"/>
                <w:color w:val="000000"/>
                <w:sz w:val="18"/>
                <w:szCs w:val="18"/>
                <w:lang w:eastAsia="zh-CN"/>
              </w:rPr>
              <w:t>；3、《</w:t>
            </w:r>
            <w:r w:rsidRPr="00D6595C">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D6595C">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D6595C" w:rsidRDefault="00420B26" w:rsidP="00AB6013">
            <w:pPr>
              <w:pStyle w:val="Other10"/>
              <w:spacing w:line="240" w:lineRule="exact"/>
              <w:jc w:val="both"/>
              <w:rPr>
                <w:rFonts w:ascii="方正仿宋_GBK" w:eastAsia="方正仿宋_GBK"/>
                <w:color w:val="000000"/>
                <w:sz w:val="18"/>
                <w:szCs w:val="18"/>
              </w:rPr>
            </w:pPr>
            <w:r w:rsidRPr="00D6595C">
              <w:rPr>
                <w:rFonts w:ascii="方正仿宋_GBK" w:eastAsia="方正仿宋_GBK" w:hAnsi="Times New Roman" w:cs="Times New Roman" w:hint="eastAsia"/>
                <w:color w:val="000000"/>
                <w:sz w:val="18"/>
                <w:szCs w:val="18"/>
                <w:lang w:val="en-US" w:eastAsia="zh-CN"/>
              </w:rPr>
              <w:t>处罚决定</w:t>
            </w:r>
            <w:proofErr w:type="gramStart"/>
            <w:r w:rsidRPr="00D6595C">
              <w:rPr>
                <w:rFonts w:ascii="方正仿宋_GBK" w:eastAsia="方正仿宋_GBK" w:hAnsi="Times New Roman" w:cs="Times New Roman" w:hint="eastAsia"/>
                <w:color w:val="000000"/>
                <w:sz w:val="18"/>
                <w:szCs w:val="18"/>
                <w:lang w:val="en-US" w:eastAsia="zh-CN"/>
              </w:rPr>
              <w:t>作出</w:t>
            </w:r>
            <w:proofErr w:type="gramEnd"/>
            <w:r w:rsidRPr="00D6595C">
              <w:rPr>
                <w:rFonts w:ascii="方正仿宋_GBK" w:eastAsia="方正仿宋_GBK" w:hAnsi="Times New Roman" w:cs="Times New Roman" w:hint="eastAsia"/>
                <w:color w:val="000000"/>
                <w:sz w:val="18"/>
                <w:szCs w:val="18"/>
                <w:lang w:val="en-US" w:eastAsia="zh-CN"/>
              </w:rPr>
              <w:t>之日起7</w:t>
            </w:r>
            <w:r w:rsidRPr="00D6595C">
              <w:rPr>
                <w:rFonts w:ascii="方正仿宋_GBK" w:eastAsia="方正仿宋_GBK" w:hAnsi="Times New Roman" w:cs="Times New Roman" w:hint="eastAsia"/>
                <w:color w:val="000000"/>
                <w:sz w:val="18"/>
                <w:szCs w:val="18"/>
              </w:rPr>
              <w:t>个工作日内</w:t>
            </w:r>
          </w:p>
        </w:tc>
        <w:tc>
          <w:tcPr>
            <w:tcW w:w="1118" w:type="dxa"/>
            <w:vAlign w:val="center"/>
          </w:tcPr>
          <w:p w:rsidR="00420B26" w:rsidRPr="00D6595C" w:rsidRDefault="00420B26" w:rsidP="00AB6013">
            <w:pPr>
              <w:pStyle w:val="Other10"/>
              <w:spacing w:line="240" w:lineRule="exact"/>
              <w:jc w:val="both"/>
              <w:rPr>
                <w:rFonts w:ascii="方正仿宋_GBK" w:eastAsia="方正仿宋_GBK"/>
                <w:color w:val="000000"/>
                <w:sz w:val="18"/>
                <w:szCs w:val="18"/>
                <w:lang w:eastAsia="zh-CN"/>
              </w:rPr>
            </w:pPr>
            <w:proofErr w:type="gramStart"/>
            <w:r w:rsidRPr="00D6595C">
              <w:rPr>
                <w:rFonts w:ascii="方正仿宋_GBK" w:eastAsia="方正仿宋_GBK" w:hAnsi="Times New Roman" w:cs="Times New Roman" w:hint="eastAsia"/>
                <w:color w:val="000000"/>
                <w:sz w:val="18"/>
                <w:szCs w:val="18"/>
                <w:lang w:eastAsia="zh-CN"/>
              </w:rPr>
              <w:t>两江新区</w:t>
            </w:r>
            <w:proofErr w:type="gramEnd"/>
            <w:r w:rsidRPr="00D6595C">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D6595C" w:rsidRDefault="00420B26" w:rsidP="00AB6013">
            <w:pPr>
              <w:pStyle w:val="Other10"/>
              <w:tabs>
                <w:tab w:val="left" w:leader="underscore" w:pos="1440"/>
                <w:tab w:val="left" w:leader="underscore" w:pos="1990"/>
              </w:tabs>
              <w:spacing w:line="240" w:lineRule="exact"/>
              <w:rPr>
                <w:rFonts w:ascii="方正仿宋_GBK" w:eastAsia="方正仿宋_GBK"/>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tcPr>
          <w:p w:rsidR="00420B26" w:rsidRPr="00D6595C" w:rsidRDefault="00420B26" w:rsidP="00AB6013">
            <w:pPr>
              <w:spacing w:line="240" w:lineRule="exact"/>
              <w:rPr>
                <w:rFonts w:ascii="方正仿宋_GBK" w:eastAsia="方正仿宋_GBK" w:hAnsi="Times New Roman"/>
                <w:color w:val="000000"/>
                <w:sz w:val="18"/>
                <w:szCs w:val="18"/>
              </w:rPr>
            </w:pPr>
          </w:p>
        </w:tc>
      </w:tr>
      <w:tr w:rsidR="00420B26" w:rsidTr="00AB6013">
        <w:trPr>
          <w:trHeight w:val="1789"/>
          <w:jc w:val="center"/>
        </w:trPr>
        <w:tc>
          <w:tcPr>
            <w:tcW w:w="408" w:type="dxa"/>
            <w:vMerge w:val="restart"/>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8"/>
                <w:szCs w:val="18"/>
              </w:rPr>
            </w:pPr>
            <w:r>
              <w:rPr>
                <w:rFonts w:ascii="方正仿宋_GBK" w:eastAsia="方正仿宋_GBK" w:hAnsi="方正书宋_GBK" w:cs="方正书宋_GBK" w:hint="eastAsia"/>
                <w:color w:val="000000"/>
                <w:kern w:val="0"/>
                <w:sz w:val="18"/>
                <w:szCs w:val="18"/>
              </w:rPr>
              <w:lastRenderedPageBreak/>
              <w:t>18</w:t>
            </w:r>
          </w:p>
        </w:tc>
        <w:tc>
          <w:tcPr>
            <w:tcW w:w="622" w:type="dxa"/>
            <w:vMerge w:val="restart"/>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8"/>
                <w:szCs w:val="18"/>
              </w:rPr>
            </w:pPr>
            <w:r w:rsidRPr="0018074C">
              <w:rPr>
                <w:rFonts w:ascii="方正仿宋_GBK" w:eastAsia="方正仿宋_GBK" w:hAnsi="Times New Roman" w:cs="Times New Roman" w:hint="eastAsia"/>
                <w:sz w:val="18"/>
                <w:szCs w:val="18"/>
              </w:rPr>
              <w:t>行政处罚</w:t>
            </w:r>
          </w:p>
        </w:tc>
        <w:tc>
          <w:tcPr>
            <w:tcW w:w="397" w:type="dxa"/>
            <w:vMerge w:val="restart"/>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5"/>
                <w:szCs w:val="15"/>
              </w:rPr>
            </w:pPr>
            <w:r w:rsidRPr="0018074C">
              <w:rPr>
                <w:rFonts w:ascii="方正仿宋_GBK" w:eastAsia="方正仿宋_GBK" w:hAnsi="Times New Roman" w:cs="Times New Roman" w:hint="eastAsia"/>
                <w:sz w:val="15"/>
                <w:szCs w:val="15"/>
              </w:rPr>
              <w:t>事后公开</w:t>
            </w:r>
          </w:p>
        </w:tc>
        <w:tc>
          <w:tcPr>
            <w:tcW w:w="567" w:type="dxa"/>
            <w:vAlign w:val="center"/>
          </w:tcPr>
          <w:p w:rsidR="00420B26" w:rsidRPr="007E64F1" w:rsidRDefault="00420B26" w:rsidP="00AB6013">
            <w:pPr>
              <w:pStyle w:val="Other10"/>
              <w:spacing w:line="200" w:lineRule="exact"/>
              <w:jc w:val="both"/>
              <w:rPr>
                <w:rFonts w:ascii="方正仿宋_GBK" w:eastAsia="方正仿宋_GBK" w:hAnsi="Times New Roman" w:cs="Times New Roman"/>
                <w:color w:val="000000"/>
                <w:sz w:val="15"/>
                <w:szCs w:val="15"/>
              </w:rPr>
            </w:pPr>
            <w:r w:rsidRPr="007E64F1">
              <w:rPr>
                <w:rFonts w:ascii="方正仿宋_GBK" w:eastAsia="方正仿宋_GBK" w:hAnsi="Times New Roman" w:cs="Times New Roman" w:hint="eastAsia"/>
                <w:color w:val="000000"/>
                <w:sz w:val="15"/>
                <w:szCs w:val="15"/>
                <w:lang w:val="en-US" w:eastAsia="zh-CN"/>
              </w:rPr>
              <w:t>损坏或者擅自迁移、拆除历史建筑的处罚</w:t>
            </w:r>
          </w:p>
        </w:tc>
        <w:tc>
          <w:tcPr>
            <w:tcW w:w="2743" w:type="dxa"/>
            <w:vAlign w:val="center"/>
          </w:tcPr>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行政相对人名称</w:t>
            </w:r>
            <w:r w:rsidRPr="007E64F1">
              <w:rPr>
                <w:rFonts w:ascii="方正仿宋_GBK" w:eastAsia="方正仿宋_GBK" w:hAnsi="Times New Roman" w:cs="Times New Roman" w:hint="eastAsia"/>
                <w:color w:val="000000"/>
                <w:sz w:val="18"/>
                <w:szCs w:val="18"/>
                <w:lang w:eastAsia="zh-CN"/>
              </w:rPr>
              <w:t>；</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3.案件名称；</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4.行政处罚决定书文号；</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5.处罚事由；</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6.处罚依据；</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7.处罚内容；</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8.处罚机关名称；</w:t>
            </w:r>
          </w:p>
          <w:p w:rsidR="00420B26" w:rsidRPr="007E64F1" w:rsidRDefault="00420B26" w:rsidP="00AB6013">
            <w:pPr>
              <w:pStyle w:val="Other10"/>
              <w:spacing w:line="240" w:lineRule="exact"/>
              <w:jc w:val="both"/>
              <w:rPr>
                <w:rFonts w:ascii="方正仿宋_GBK" w:eastAsia="方正仿宋_GBK" w:hAnsi="Times New Roman" w:cs="Times New Roman"/>
                <w:color w:val="000000"/>
                <w:sz w:val="18"/>
                <w:szCs w:val="18"/>
              </w:rPr>
            </w:pPr>
            <w:r w:rsidRPr="007E64F1">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7E64F1" w:rsidRDefault="00420B26" w:rsidP="00AB6013">
            <w:pPr>
              <w:pStyle w:val="Other10"/>
              <w:spacing w:line="240" w:lineRule="exact"/>
              <w:jc w:val="both"/>
              <w:rPr>
                <w:rFonts w:ascii="方正仿宋_GBK" w:eastAsia="方正仿宋_GBK" w:hAnsi="Times New Roman" w:cs="Times New Roman"/>
                <w:color w:val="000000"/>
                <w:sz w:val="18"/>
                <w:szCs w:val="18"/>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《中华人民共和国城乡规划法》</w:t>
            </w:r>
            <w:r w:rsidRPr="007E64F1">
              <w:rPr>
                <w:rFonts w:ascii="方正仿宋_GBK" w:eastAsia="方正仿宋_GBK" w:hAnsi="Times New Roman" w:cs="Times New Roman" w:hint="eastAsia"/>
                <w:color w:val="000000"/>
                <w:sz w:val="18"/>
                <w:szCs w:val="18"/>
                <w:lang w:eastAsia="zh-CN"/>
              </w:rPr>
              <w:t>；2、</w:t>
            </w:r>
            <w:r w:rsidRPr="007E64F1">
              <w:rPr>
                <w:rFonts w:ascii="方正仿宋_GBK" w:eastAsia="方正仿宋_GBK" w:hAnsi="Times New Roman" w:cs="Times New Roman" w:hint="eastAsia"/>
                <w:color w:val="000000"/>
                <w:sz w:val="18"/>
                <w:szCs w:val="18"/>
              </w:rPr>
              <w:t>《中华人民共和国政府信息公开条例》</w:t>
            </w:r>
            <w:r w:rsidRPr="007E64F1">
              <w:rPr>
                <w:rFonts w:ascii="方正仿宋_GBK" w:eastAsia="方正仿宋_GBK" w:hAnsi="Times New Roman" w:cs="Times New Roman" w:hint="eastAsia"/>
                <w:color w:val="000000"/>
                <w:sz w:val="18"/>
                <w:szCs w:val="18"/>
                <w:lang w:eastAsia="zh-CN"/>
              </w:rPr>
              <w:t>；3、《</w:t>
            </w:r>
            <w:r w:rsidRPr="007E64F1">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7E64F1">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7E64F1" w:rsidRDefault="00420B26" w:rsidP="00AB6013">
            <w:pPr>
              <w:pStyle w:val="Other10"/>
              <w:spacing w:line="240" w:lineRule="exact"/>
              <w:jc w:val="both"/>
              <w:rPr>
                <w:rFonts w:ascii="方正仿宋_GBK" w:eastAsia="方正仿宋_GBK" w:hAnsi="Times New Roman" w:cs="Times New Roman"/>
                <w:color w:val="000000"/>
                <w:sz w:val="18"/>
                <w:szCs w:val="18"/>
              </w:rPr>
            </w:pPr>
            <w:r w:rsidRPr="007E64F1">
              <w:rPr>
                <w:rFonts w:ascii="方正仿宋_GBK" w:eastAsia="方正仿宋_GBK" w:hAnsi="Times New Roman" w:cs="Times New Roman" w:hint="eastAsia"/>
                <w:color w:val="000000"/>
                <w:sz w:val="18"/>
                <w:szCs w:val="18"/>
                <w:lang w:val="en-US" w:eastAsia="zh-CN"/>
              </w:rPr>
              <w:t>处罚决定</w:t>
            </w:r>
            <w:proofErr w:type="gramStart"/>
            <w:r w:rsidRPr="007E64F1">
              <w:rPr>
                <w:rFonts w:ascii="方正仿宋_GBK" w:eastAsia="方正仿宋_GBK" w:hAnsi="Times New Roman" w:cs="Times New Roman" w:hint="eastAsia"/>
                <w:color w:val="000000"/>
                <w:sz w:val="18"/>
                <w:szCs w:val="18"/>
                <w:lang w:val="en-US" w:eastAsia="zh-CN"/>
              </w:rPr>
              <w:t>作出</w:t>
            </w:r>
            <w:proofErr w:type="gramEnd"/>
            <w:r w:rsidRPr="007E64F1">
              <w:rPr>
                <w:rFonts w:ascii="方正仿宋_GBK" w:eastAsia="方正仿宋_GBK" w:hAnsi="Times New Roman" w:cs="Times New Roman" w:hint="eastAsia"/>
                <w:color w:val="000000"/>
                <w:sz w:val="18"/>
                <w:szCs w:val="18"/>
                <w:lang w:val="en-US" w:eastAsia="zh-CN"/>
              </w:rPr>
              <w:t>之日起7</w:t>
            </w:r>
            <w:r w:rsidRPr="007E64F1">
              <w:rPr>
                <w:rFonts w:ascii="方正仿宋_GBK" w:eastAsia="方正仿宋_GBK" w:hAnsi="Times New Roman" w:cs="Times New Roman" w:hint="eastAsia"/>
                <w:color w:val="000000"/>
                <w:sz w:val="18"/>
                <w:szCs w:val="18"/>
              </w:rPr>
              <w:t>个工作日内</w:t>
            </w:r>
          </w:p>
        </w:tc>
        <w:tc>
          <w:tcPr>
            <w:tcW w:w="1118" w:type="dxa"/>
            <w:vAlign w:val="center"/>
          </w:tcPr>
          <w:p w:rsidR="00420B26" w:rsidRPr="007E64F1"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proofErr w:type="gramStart"/>
            <w:r w:rsidRPr="007E64F1">
              <w:rPr>
                <w:rFonts w:ascii="方正仿宋_GBK" w:eastAsia="方正仿宋_GBK" w:hAnsi="Times New Roman" w:cs="Times New Roman" w:hint="eastAsia"/>
                <w:color w:val="000000"/>
                <w:sz w:val="18"/>
                <w:szCs w:val="18"/>
                <w:lang w:eastAsia="zh-CN"/>
              </w:rPr>
              <w:t>两江新区</w:t>
            </w:r>
            <w:proofErr w:type="gramEnd"/>
            <w:r w:rsidRPr="007E64F1">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7E64F1" w:rsidRDefault="00420B26" w:rsidP="00AB6013">
            <w:pPr>
              <w:pStyle w:val="Other10"/>
              <w:tabs>
                <w:tab w:val="left" w:leader="underscore" w:pos="1440"/>
                <w:tab w:val="left" w:leader="underscore" w:pos="1825"/>
              </w:tabs>
              <w:spacing w:line="240" w:lineRule="exact"/>
              <w:rPr>
                <w:rFonts w:ascii="方正仿宋_GBK" w:eastAsia="方正仿宋_GBK" w:hAnsi="Times New Roman" w:cs="Times New Roman"/>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tcPr>
          <w:p w:rsidR="00420B26" w:rsidRPr="007E64F1" w:rsidRDefault="00420B26" w:rsidP="00AB6013">
            <w:pPr>
              <w:spacing w:line="240" w:lineRule="exact"/>
              <w:rPr>
                <w:rFonts w:ascii="方正仿宋_GBK" w:eastAsia="方正仿宋_GBK" w:hAnsi="Times New Roman" w:cs="Times New Roman"/>
                <w:color w:val="000000"/>
                <w:sz w:val="18"/>
                <w:szCs w:val="18"/>
              </w:rPr>
            </w:pPr>
          </w:p>
        </w:tc>
      </w:tr>
      <w:tr w:rsidR="00420B26" w:rsidTr="00AB6013">
        <w:trPr>
          <w:trHeight w:val="1789"/>
          <w:jc w:val="center"/>
        </w:trPr>
        <w:tc>
          <w:tcPr>
            <w:tcW w:w="408" w:type="dxa"/>
            <w:vMerge/>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8"/>
                <w:szCs w:val="18"/>
              </w:rPr>
            </w:pPr>
          </w:p>
        </w:tc>
        <w:tc>
          <w:tcPr>
            <w:tcW w:w="622" w:type="dxa"/>
            <w:vMerge/>
            <w:vAlign w:val="center"/>
          </w:tcPr>
          <w:p w:rsidR="00420B26" w:rsidRPr="0018074C" w:rsidRDefault="00420B26" w:rsidP="00AB6013">
            <w:pPr>
              <w:overflowPunct w:val="0"/>
              <w:snapToGrid w:val="0"/>
              <w:spacing w:line="240" w:lineRule="exact"/>
              <w:rPr>
                <w:rFonts w:ascii="方正仿宋_GBK" w:eastAsia="方正仿宋_GBK" w:hAnsi="Times New Roman" w:cs="Times New Roman"/>
                <w:sz w:val="18"/>
                <w:szCs w:val="18"/>
              </w:rPr>
            </w:pPr>
          </w:p>
        </w:tc>
        <w:tc>
          <w:tcPr>
            <w:tcW w:w="397" w:type="dxa"/>
            <w:vMerge/>
            <w:vAlign w:val="center"/>
          </w:tcPr>
          <w:p w:rsidR="00420B26" w:rsidRPr="0018074C" w:rsidRDefault="00420B26" w:rsidP="00AB6013">
            <w:pPr>
              <w:overflowPunct w:val="0"/>
              <w:snapToGrid w:val="0"/>
              <w:spacing w:line="240" w:lineRule="exact"/>
              <w:rPr>
                <w:rFonts w:ascii="方正仿宋_GBK" w:eastAsia="方正仿宋_GBK" w:hAnsi="Times New Roman" w:cs="Times New Roman"/>
                <w:sz w:val="15"/>
                <w:szCs w:val="15"/>
              </w:rPr>
            </w:pPr>
          </w:p>
        </w:tc>
        <w:tc>
          <w:tcPr>
            <w:tcW w:w="567" w:type="dxa"/>
            <w:vAlign w:val="center"/>
          </w:tcPr>
          <w:p w:rsidR="00420B26" w:rsidRPr="007E64F1" w:rsidRDefault="00420B26" w:rsidP="00AB6013">
            <w:pPr>
              <w:pStyle w:val="Other10"/>
              <w:spacing w:line="200" w:lineRule="exact"/>
              <w:jc w:val="both"/>
              <w:rPr>
                <w:rFonts w:ascii="方正仿宋_GBK" w:eastAsia="方正仿宋_GBK"/>
                <w:color w:val="000000"/>
                <w:sz w:val="15"/>
                <w:szCs w:val="15"/>
              </w:rPr>
            </w:pPr>
            <w:r w:rsidRPr="007E64F1">
              <w:rPr>
                <w:rFonts w:ascii="方正仿宋_GBK" w:eastAsia="方正仿宋_GBK" w:hAnsi="Times New Roman" w:cs="Times New Roman" w:hint="eastAsia"/>
                <w:color w:val="000000"/>
                <w:sz w:val="15"/>
                <w:szCs w:val="15"/>
                <w:lang w:val="en-US" w:eastAsia="zh-CN"/>
              </w:rPr>
              <w:t>擅自设置、移动、涂改或者损毁历史文化街区、名镇、名</w:t>
            </w:r>
            <w:proofErr w:type="gramStart"/>
            <w:r w:rsidRPr="007E64F1">
              <w:rPr>
                <w:rFonts w:ascii="方正仿宋_GBK" w:eastAsia="方正仿宋_GBK" w:hAnsi="Times New Roman" w:cs="Times New Roman" w:hint="eastAsia"/>
                <w:color w:val="000000"/>
                <w:sz w:val="15"/>
                <w:szCs w:val="15"/>
                <w:lang w:val="en-US" w:eastAsia="zh-CN"/>
              </w:rPr>
              <w:t>村标志</w:t>
            </w:r>
            <w:proofErr w:type="gramEnd"/>
            <w:r w:rsidRPr="007E64F1">
              <w:rPr>
                <w:rFonts w:ascii="方正仿宋_GBK" w:eastAsia="方正仿宋_GBK" w:hAnsi="Times New Roman" w:cs="Times New Roman" w:hint="eastAsia"/>
                <w:color w:val="000000"/>
                <w:sz w:val="15"/>
                <w:szCs w:val="15"/>
                <w:lang w:val="en-US" w:eastAsia="zh-CN"/>
              </w:rPr>
              <w:t>牌的处罚</w:t>
            </w:r>
          </w:p>
        </w:tc>
        <w:tc>
          <w:tcPr>
            <w:tcW w:w="2743" w:type="dxa"/>
            <w:vAlign w:val="center"/>
          </w:tcPr>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行政相对人名称</w:t>
            </w:r>
            <w:r w:rsidRPr="007E64F1">
              <w:rPr>
                <w:rFonts w:ascii="方正仿宋_GBK" w:eastAsia="方正仿宋_GBK" w:hAnsi="Times New Roman" w:cs="Times New Roman" w:hint="eastAsia"/>
                <w:color w:val="000000"/>
                <w:sz w:val="18"/>
                <w:szCs w:val="18"/>
                <w:lang w:eastAsia="zh-CN"/>
              </w:rPr>
              <w:t>；</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3.案件名称；</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4.行政处罚决定书文号；</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5.处罚事由；</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6.处罚依据；</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7.处罚内容；</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8.处罚机关名称；</w:t>
            </w:r>
          </w:p>
          <w:p w:rsidR="00420B26" w:rsidRPr="007E64F1"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7E64F1" w:rsidRDefault="00420B26" w:rsidP="00AB6013">
            <w:pPr>
              <w:pStyle w:val="Other10"/>
              <w:spacing w:line="240" w:lineRule="exact"/>
              <w:jc w:val="both"/>
              <w:rPr>
                <w:rFonts w:ascii="方正仿宋_GBK" w:eastAsia="方正仿宋_GBK" w:hAnsi="Times New Roman" w:cs="Times New Roman"/>
                <w:color w:val="000000"/>
                <w:sz w:val="18"/>
                <w:szCs w:val="18"/>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《中华人民共和国城乡规划法》</w:t>
            </w:r>
            <w:r w:rsidRPr="007E64F1">
              <w:rPr>
                <w:rFonts w:ascii="方正仿宋_GBK" w:eastAsia="方正仿宋_GBK" w:hAnsi="Times New Roman" w:cs="Times New Roman" w:hint="eastAsia"/>
                <w:color w:val="000000"/>
                <w:sz w:val="18"/>
                <w:szCs w:val="18"/>
                <w:lang w:eastAsia="zh-CN"/>
              </w:rPr>
              <w:t>；2、</w:t>
            </w:r>
            <w:r w:rsidRPr="007E64F1">
              <w:rPr>
                <w:rFonts w:ascii="方正仿宋_GBK" w:eastAsia="方正仿宋_GBK" w:hAnsi="Times New Roman" w:cs="Times New Roman" w:hint="eastAsia"/>
                <w:color w:val="000000"/>
                <w:sz w:val="18"/>
                <w:szCs w:val="18"/>
              </w:rPr>
              <w:t>《中华人民共和国政府信息公开条例》</w:t>
            </w:r>
            <w:r w:rsidRPr="007E64F1">
              <w:rPr>
                <w:rFonts w:ascii="方正仿宋_GBK" w:eastAsia="方正仿宋_GBK" w:hAnsi="Times New Roman" w:cs="Times New Roman" w:hint="eastAsia"/>
                <w:color w:val="000000"/>
                <w:sz w:val="18"/>
                <w:szCs w:val="18"/>
                <w:lang w:eastAsia="zh-CN"/>
              </w:rPr>
              <w:t>；3、《</w:t>
            </w:r>
            <w:r w:rsidRPr="007E64F1">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7E64F1">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7E64F1" w:rsidRDefault="00420B26" w:rsidP="00AB6013">
            <w:pPr>
              <w:pStyle w:val="Other10"/>
              <w:spacing w:line="240" w:lineRule="exact"/>
              <w:jc w:val="both"/>
              <w:rPr>
                <w:rFonts w:ascii="方正仿宋_GBK" w:eastAsia="方正仿宋_GBK" w:hAnsi="Times New Roman" w:cs="Times New Roman"/>
                <w:color w:val="000000"/>
                <w:sz w:val="18"/>
                <w:szCs w:val="18"/>
              </w:rPr>
            </w:pPr>
            <w:r w:rsidRPr="007E64F1">
              <w:rPr>
                <w:rFonts w:ascii="方正仿宋_GBK" w:eastAsia="方正仿宋_GBK" w:hAnsi="Times New Roman" w:cs="Times New Roman" w:hint="eastAsia"/>
                <w:color w:val="000000"/>
                <w:sz w:val="18"/>
                <w:szCs w:val="18"/>
                <w:lang w:val="en-US" w:eastAsia="zh-CN"/>
              </w:rPr>
              <w:t>处罚决定</w:t>
            </w:r>
            <w:proofErr w:type="gramStart"/>
            <w:r w:rsidRPr="007E64F1">
              <w:rPr>
                <w:rFonts w:ascii="方正仿宋_GBK" w:eastAsia="方正仿宋_GBK" w:hAnsi="Times New Roman" w:cs="Times New Roman" w:hint="eastAsia"/>
                <w:color w:val="000000"/>
                <w:sz w:val="18"/>
                <w:szCs w:val="18"/>
                <w:lang w:val="en-US" w:eastAsia="zh-CN"/>
              </w:rPr>
              <w:t>作出</w:t>
            </w:r>
            <w:proofErr w:type="gramEnd"/>
            <w:r w:rsidRPr="007E64F1">
              <w:rPr>
                <w:rFonts w:ascii="方正仿宋_GBK" w:eastAsia="方正仿宋_GBK" w:hAnsi="Times New Roman" w:cs="Times New Roman" w:hint="eastAsia"/>
                <w:color w:val="000000"/>
                <w:sz w:val="18"/>
                <w:szCs w:val="18"/>
                <w:lang w:val="en-US" w:eastAsia="zh-CN"/>
              </w:rPr>
              <w:t>之日起7</w:t>
            </w:r>
            <w:r w:rsidRPr="007E64F1">
              <w:rPr>
                <w:rFonts w:ascii="方正仿宋_GBK" w:eastAsia="方正仿宋_GBK" w:hAnsi="Times New Roman" w:cs="Times New Roman" w:hint="eastAsia"/>
                <w:color w:val="000000"/>
                <w:sz w:val="18"/>
                <w:szCs w:val="18"/>
              </w:rPr>
              <w:t xml:space="preserve"> </w:t>
            </w:r>
            <w:proofErr w:type="gramStart"/>
            <w:r w:rsidRPr="007E64F1">
              <w:rPr>
                <w:rFonts w:ascii="方正仿宋_GBK" w:eastAsia="方正仿宋_GBK" w:hAnsi="Times New Roman" w:cs="Times New Roman" w:hint="eastAsia"/>
                <w:color w:val="000000"/>
                <w:sz w:val="18"/>
                <w:szCs w:val="18"/>
              </w:rPr>
              <w:t>个</w:t>
            </w:r>
            <w:proofErr w:type="gramEnd"/>
            <w:r w:rsidRPr="007E64F1">
              <w:rPr>
                <w:rFonts w:ascii="方正仿宋_GBK" w:eastAsia="方正仿宋_GBK" w:hAnsi="Times New Roman" w:cs="Times New Roman" w:hint="eastAsia"/>
                <w:color w:val="000000"/>
                <w:sz w:val="18"/>
                <w:szCs w:val="18"/>
              </w:rPr>
              <w:t>工作日内</w:t>
            </w:r>
          </w:p>
        </w:tc>
        <w:tc>
          <w:tcPr>
            <w:tcW w:w="1118" w:type="dxa"/>
            <w:vAlign w:val="center"/>
          </w:tcPr>
          <w:p w:rsidR="00420B26" w:rsidRPr="007E64F1"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proofErr w:type="gramStart"/>
            <w:r w:rsidRPr="007E64F1">
              <w:rPr>
                <w:rFonts w:ascii="方正仿宋_GBK" w:eastAsia="方正仿宋_GBK" w:hAnsi="Times New Roman" w:cs="Times New Roman" w:hint="eastAsia"/>
                <w:color w:val="000000"/>
                <w:sz w:val="18"/>
                <w:szCs w:val="18"/>
                <w:lang w:eastAsia="zh-CN"/>
              </w:rPr>
              <w:t>两江新区</w:t>
            </w:r>
            <w:proofErr w:type="gramEnd"/>
            <w:r w:rsidRPr="007E64F1">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7E64F1" w:rsidRDefault="00420B26" w:rsidP="00AB6013">
            <w:pPr>
              <w:pStyle w:val="Other10"/>
              <w:tabs>
                <w:tab w:val="left" w:leader="underscore" w:pos="1440"/>
                <w:tab w:val="left" w:leader="underscore" w:pos="1990"/>
              </w:tabs>
              <w:spacing w:line="240" w:lineRule="exact"/>
              <w:rPr>
                <w:rFonts w:ascii="方正仿宋_GBK" w:eastAsia="方正仿宋_GBK" w:hAnsi="Times New Roman" w:cs="Times New Roman"/>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tcPr>
          <w:p w:rsidR="00420B26" w:rsidRPr="007E64F1" w:rsidRDefault="00420B26" w:rsidP="00AB6013">
            <w:pPr>
              <w:spacing w:line="240" w:lineRule="exact"/>
              <w:rPr>
                <w:rFonts w:ascii="方正仿宋_GBK" w:eastAsia="方正仿宋_GBK" w:hAnsi="Times New Roman" w:cs="Times New Roman"/>
                <w:color w:val="000000"/>
                <w:sz w:val="18"/>
                <w:szCs w:val="18"/>
              </w:rPr>
            </w:pPr>
          </w:p>
        </w:tc>
      </w:tr>
      <w:tr w:rsidR="00420B26" w:rsidTr="00AB6013">
        <w:trPr>
          <w:trHeight w:val="1789"/>
          <w:jc w:val="center"/>
        </w:trPr>
        <w:tc>
          <w:tcPr>
            <w:tcW w:w="408" w:type="dxa"/>
            <w:vMerge w:val="restart"/>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8"/>
                <w:szCs w:val="18"/>
              </w:rPr>
            </w:pPr>
            <w:r>
              <w:rPr>
                <w:rFonts w:ascii="方正仿宋_GBK" w:eastAsia="方正仿宋_GBK" w:hAnsi="方正书宋_GBK" w:cs="方正书宋_GBK" w:hint="eastAsia"/>
                <w:color w:val="000000"/>
                <w:kern w:val="0"/>
                <w:sz w:val="18"/>
                <w:szCs w:val="18"/>
              </w:rPr>
              <w:lastRenderedPageBreak/>
              <w:t>18</w:t>
            </w:r>
          </w:p>
        </w:tc>
        <w:tc>
          <w:tcPr>
            <w:tcW w:w="622" w:type="dxa"/>
            <w:vMerge w:val="restart"/>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8"/>
                <w:szCs w:val="18"/>
              </w:rPr>
            </w:pPr>
            <w:r w:rsidRPr="0018074C">
              <w:rPr>
                <w:rFonts w:ascii="方正仿宋_GBK" w:eastAsia="方正仿宋_GBK" w:hAnsi="Times New Roman" w:cs="Times New Roman" w:hint="eastAsia"/>
                <w:sz w:val="18"/>
                <w:szCs w:val="18"/>
              </w:rPr>
              <w:t>行政处罚</w:t>
            </w:r>
          </w:p>
        </w:tc>
        <w:tc>
          <w:tcPr>
            <w:tcW w:w="397" w:type="dxa"/>
            <w:vMerge w:val="restart"/>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5"/>
                <w:szCs w:val="15"/>
              </w:rPr>
            </w:pPr>
            <w:r w:rsidRPr="0018074C">
              <w:rPr>
                <w:rFonts w:ascii="方正仿宋_GBK" w:eastAsia="方正仿宋_GBK" w:hAnsi="Times New Roman" w:cs="Times New Roman" w:hint="eastAsia"/>
                <w:sz w:val="15"/>
                <w:szCs w:val="15"/>
              </w:rPr>
              <w:t>事后公开</w:t>
            </w:r>
          </w:p>
        </w:tc>
        <w:tc>
          <w:tcPr>
            <w:tcW w:w="567" w:type="dxa"/>
            <w:vAlign w:val="center"/>
          </w:tcPr>
          <w:p w:rsidR="00420B26" w:rsidRPr="007E64F1" w:rsidRDefault="00420B26" w:rsidP="00AB6013">
            <w:pPr>
              <w:pStyle w:val="Other10"/>
              <w:spacing w:line="240" w:lineRule="exact"/>
              <w:jc w:val="both"/>
              <w:rPr>
                <w:rFonts w:ascii="方正仿宋_GBK" w:eastAsia="方正仿宋_GBK"/>
                <w:color w:val="000000"/>
                <w:sz w:val="15"/>
                <w:szCs w:val="15"/>
              </w:rPr>
            </w:pPr>
            <w:r w:rsidRPr="007E64F1">
              <w:rPr>
                <w:rFonts w:ascii="方正仿宋_GBK" w:eastAsia="方正仿宋_GBK" w:hAnsi="Times New Roman" w:cs="Times New Roman" w:hint="eastAsia"/>
                <w:color w:val="000000"/>
                <w:sz w:val="15"/>
                <w:szCs w:val="15"/>
                <w:lang w:val="en-US" w:eastAsia="zh-CN"/>
              </w:rPr>
              <w:t>对城乡规划编制单位违反规划资质管理的处罚</w:t>
            </w:r>
          </w:p>
        </w:tc>
        <w:tc>
          <w:tcPr>
            <w:tcW w:w="2743" w:type="dxa"/>
            <w:vAlign w:val="center"/>
          </w:tcPr>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行政相对人名称</w:t>
            </w:r>
            <w:r w:rsidRPr="007E64F1">
              <w:rPr>
                <w:rFonts w:ascii="方正仿宋_GBK" w:eastAsia="方正仿宋_GBK" w:hAnsi="Times New Roman" w:cs="Times New Roman" w:hint="eastAsia"/>
                <w:color w:val="000000"/>
                <w:sz w:val="18"/>
                <w:szCs w:val="18"/>
                <w:lang w:eastAsia="zh-CN"/>
              </w:rPr>
              <w:t>；</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3.案件名称；</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4.行政处罚决定书文号；</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5.处罚事由；</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6.处罚依据；</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7.处罚内容；</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8.处罚机关名称；</w:t>
            </w:r>
          </w:p>
          <w:p w:rsidR="00420B26" w:rsidRPr="009B573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7E64F1" w:rsidRDefault="00420B26" w:rsidP="00AB6013">
            <w:pPr>
              <w:pStyle w:val="Other10"/>
              <w:spacing w:line="24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《中华人民共和国城乡规划法》</w:t>
            </w:r>
            <w:r w:rsidRPr="007E64F1">
              <w:rPr>
                <w:rFonts w:ascii="方正仿宋_GBK" w:eastAsia="方正仿宋_GBK" w:hAnsi="Times New Roman" w:cs="Times New Roman" w:hint="eastAsia"/>
                <w:color w:val="000000"/>
                <w:sz w:val="18"/>
                <w:szCs w:val="18"/>
                <w:lang w:eastAsia="zh-CN"/>
              </w:rPr>
              <w:t>；2、</w:t>
            </w:r>
            <w:r w:rsidRPr="007E64F1">
              <w:rPr>
                <w:rFonts w:ascii="方正仿宋_GBK" w:eastAsia="方正仿宋_GBK" w:hAnsi="Times New Roman" w:cs="Times New Roman" w:hint="eastAsia"/>
                <w:color w:val="000000"/>
                <w:sz w:val="18"/>
                <w:szCs w:val="18"/>
              </w:rPr>
              <w:t>《中华人民共和国政府信息公开条例》</w:t>
            </w:r>
            <w:r w:rsidRPr="007E64F1">
              <w:rPr>
                <w:rFonts w:ascii="方正仿宋_GBK" w:eastAsia="方正仿宋_GBK" w:hAnsi="Times New Roman" w:cs="Times New Roman" w:hint="eastAsia"/>
                <w:color w:val="000000"/>
                <w:sz w:val="18"/>
                <w:szCs w:val="18"/>
                <w:lang w:eastAsia="zh-CN"/>
              </w:rPr>
              <w:t>；3、《</w:t>
            </w:r>
            <w:r w:rsidRPr="007E64F1">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7E64F1">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7E64F1" w:rsidRDefault="00420B26" w:rsidP="00AB6013">
            <w:pPr>
              <w:pStyle w:val="Other10"/>
              <w:spacing w:line="24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val="en-US" w:eastAsia="zh-CN"/>
              </w:rPr>
              <w:t>处罚决定</w:t>
            </w:r>
            <w:proofErr w:type="gramStart"/>
            <w:r w:rsidRPr="007E64F1">
              <w:rPr>
                <w:rFonts w:ascii="方正仿宋_GBK" w:eastAsia="方正仿宋_GBK" w:hAnsi="Times New Roman" w:cs="Times New Roman" w:hint="eastAsia"/>
                <w:color w:val="000000"/>
                <w:sz w:val="18"/>
                <w:szCs w:val="18"/>
                <w:lang w:val="en-US" w:eastAsia="zh-CN"/>
              </w:rPr>
              <w:t>作出</w:t>
            </w:r>
            <w:proofErr w:type="gramEnd"/>
            <w:r w:rsidRPr="007E64F1">
              <w:rPr>
                <w:rFonts w:ascii="方正仿宋_GBK" w:eastAsia="方正仿宋_GBK" w:hAnsi="Times New Roman" w:cs="Times New Roman" w:hint="eastAsia"/>
                <w:color w:val="000000"/>
                <w:sz w:val="18"/>
                <w:szCs w:val="18"/>
                <w:lang w:val="en-US" w:eastAsia="zh-CN"/>
              </w:rPr>
              <w:t>之日起7</w:t>
            </w:r>
            <w:r w:rsidRPr="007E64F1">
              <w:rPr>
                <w:rFonts w:ascii="方正仿宋_GBK" w:eastAsia="方正仿宋_GBK" w:hAnsi="Times New Roman" w:cs="Times New Roman" w:hint="eastAsia"/>
                <w:color w:val="000000"/>
                <w:sz w:val="18"/>
                <w:szCs w:val="18"/>
              </w:rPr>
              <w:t>个工作日内</w:t>
            </w:r>
          </w:p>
        </w:tc>
        <w:tc>
          <w:tcPr>
            <w:tcW w:w="1118" w:type="dxa"/>
            <w:vAlign w:val="center"/>
          </w:tcPr>
          <w:p w:rsidR="00420B26" w:rsidRPr="007E64F1" w:rsidRDefault="00420B26" w:rsidP="00AB6013">
            <w:pPr>
              <w:pStyle w:val="Other10"/>
              <w:spacing w:line="240" w:lineRule="exact"/>
              <w:jc w:val="both"/>
              <w:rPr>
                <w:rFonts w:ascii="方正仿宋_GBK" w:eastAsia="方正仿宋_GBK"/>
                <w:color w:val="000000"/>
                <w:sz w:val="18"/>
                <w:szCs w:val="18"/>
                <w:lang w:eastAsia="zh-CN"/>
              </w:rPr>
            </w:pPr>
            <w:proofErr w:type="gramStart"/>
            <w:r w:rsidRPr="007E64F1">
              <w:rPr>
                <w:rFonts w:ascii="方正仿宋_GBK" w:eastAsia="方正仿宋_GBK" w:hAnsi="Times New Roman" w:cs="Times New Roman" w:hint="eastAsia"/>
                <w:color w:val="000000"/>
                <w:sz w:val="18"/>
                <w:szCs w:val="18"/>
                <w:lang w:eastAsia="zh-CN"/>
              </w:rPr>
              <w:t>两江新区</w:t>
            </w:r>
            <w:proofErr w:type="gramEnd"/>
            <w:r w:rsidRPr="007E64F1">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7E64F1" w:rsidRDefault="00420B26" w:rsidP="00AB6013">
            <w:pPr>
              <w:pStyle w:val="Other10"/>
              <w:tabs>
                <w:tab w:val="left" w:leader="underscore" w:pos="1440"/>
                <w:tab w:val="left" w:leader="underscore" w:pos="1990"/>
              </w:tabs>
              <w:spacing w:line="240" w:lineRule="exact"/>
              <w:rPr>
                <w:rFonts w:ascii="方正仿宋_GBK" w:eastAsia="方正仿宋_GBK"/>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tcPr>
          <w:p w:rsidR="00420B26" w:rsidRPr="007E64F1" w:rsidRDefault="00420B26" w:rsidP="00AB6013">
            <w:pPr>
              <w:spacing w:line="240" w:lineRule="exact"/>
              <w:rPr>
                <w:rFonts w:ascii="方正仿宋_GBK" w:eastAsia="方正仿宋_GBK" w:hAnsi="Times New Roman" w:cs="Times New Roman"/>
                <w:color w:val="000000"/>
                <w:sz w:val="18"/>
                <w:szCs w:val="18"/>
              </w:rPr>
            </w:pPr>
          </w:p>
        </w:tc>
      </w:tr>
      <w:tr w:rsidR="00420B26" w:rsidTr="00AB6013">
        <w:trPr>
          <w:trHeight w:val="1789"/>
          <w:jc w:val="center"/>
        </w:trPr>
        <w:tc>
          <w:tcPr>
            <w:tcW w:w="408" w:type="dxa"/>
            <w:vMerge/>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8"/>
                <w:szCs w:val="18"/>
              </w:rPr>
            </w:pPr>
          </w:p>
        </w:tc>
        <w:tc>
          <w:tcPr>
            <w:tcW w:w="622" w:type="dxa"/>
            <w:vMerge/>
            <w:vAlign w:val="center"/>
          </w:tcPr>
          <w:p w:rsidR="00420B26" w:rsidRPr="0018074C" w:rsidRDefault="00420B26" w:rsidP="00AB6013">
            <w:pPr>
              <w:overflowPunct w:val="0"/>
              <w:snapToGrid w:val="0"/>
              <w:spacing w:line="240" w:lineRule="exact"/>
              <w:rPr>
                <w:rFonts w:ascii="方正仿宋_GBK" w:eastAsia="方正仿宋_GBK" w:hAnsi="Times New Roman" w:cs="Times New Roman"/>
                <w:sz w:val="18"/>
                <w:szCs w:val="18"/>
              </w:rPr>
            </w:pPr>
          </w:p>
        </w:tc>
        <w:tc>
          <w:tcPr>
            <w:tcW w:w="397" w:type="dxa"/>
            <w:vMerge/>
            <w:vAlign w:val="center"/>
          </w:tcPr>
          <w:p w:rsidR="00420B26" w:rsidRPr="0018074C" w:rsidRDefault="00420B26" w:rsidP="00AB6013">
            <w:pPr>
              <w:overflowPunct w:val="0"/>
              <w:snapToGrid w:val="0"/>
              <w:spacing w:line="240" w:lineRule="exact"/>
              <w:rPr>
                <w:rFonts w:ascii="方正仿宋_GBK" w:eastAsia="方正仿宋_GBK" w:hAnsi="Times New Roman" w:cs="Times New Roman"/>
                <w:sz w:val="15"/>
                <w:szCs w:val="15"/>
              </w:rPr>
            </w:pPr>
          </w:p>
        </w:tc>
        <w:tc>
          <w:tcPr>
            <w:tcW w:w="567" w:type="dxa"/>
            <w:vAlign w:val="center"/>
          </w:tcPr>
          <w:p w:rsidR="00420B26" w:rsidRPr="009B5736" w:rsidRDefault="00420B26" w:rsidP="00AB6013">
            <w:pPr>
              <w:pStyle w:val="Other10"/>
              <w:spacing w:line="200" w:lineRule="exact"/>
              <w:jc w:val="both"/>
              <w:rPr>
                <w:rFonts w:ascii="方正仿宋_GBK" w:eastAsia="方正仿宋_GBK" w:hAnsi="Times New Roman" w:cs="Times New Roman"/>
                <w:color w:val="000000"/>
                <w:sz w:val="15"/>
                <w:szCs w:val="15"/>
              </w:rPr>
            </w:pPr>
            <w:r w:rsidRPr="009B5736">
              <w:rPr>
                <w:rFonts w:ascii="方正仿宋_GBK" w:eastAsia="方正仿宋_GBK" w:hAnsi="Times New Roman" w:cs="Times New Roman" w:hint="eastAsia"/>
                <w:color w:val="000000"/>
                <w:sz w:val="15"/>
                <w:szCs w:val="15"/>
                <w:lang w:val="en-US" w:eastAsia="zh-CN"/>
              </w:rPr>
              <w:t>对以欺骗手段申请或取得城乡规划编制单位资质证书的处罚</w:t>
            </w:r>
          </w:p>
        </w:tc>
        <w:tc>
          <w:tcPr>
            <w:tcW w:w="2743" w:type="dxa"/>
            <w:vAlign w:val="center"/>
          </w:tcPr>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行政相对人名称</w:t>
            </w:r>
            <w:r w:rsidRPr="007E64F1">
              <w:rPr>
                <w:rFonts w:ascii="方正仿宋_GBK" w:eastAsia="方正仿宋_GBK" w:hAnsi="Times New Roman" w:cs="Times New Roman" w:hint="eastAsia"/>
                <w:color w:val="000000"/>
                <w:sz w:val="18"/>
                <w:szCs w:val="18"/>
                <w:lang w:eastAsia="zh-CN"/>
              </w:rPr>
              <w:t>；</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3.案件名称；</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4.行政处罚决定书文号；</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5.处罚事由；</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6.处罚依据；</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7.处罚内容；</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8.处罚机关名称；</w:t>
            </w:r>
          </w:p>
          <w:p w:rsidR="00420B26" w:rsidRPr="009B573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7E64F1" w:rsidRDefault="00420B26" w:rsidP="00AB6013">
            <w:pPr>
              <w:pStyle w:val="Other10"/>
              <w:spacing w:line="24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《中华人民共和国城乡规划法》</w:t>
            </w:r>
            <w:r w:rsidRPr="007E64F1">
              <w:rPr>
                <w:rFonts w:ascii="方正仿宋_GBK" w:eastAsia="方正仿宋_GBK" w:hAnsi="Times New Roman" w:cs="Times New Roman" w:hint="eastAsia"/>
                <w:color w:val="000000"/>
                <w:sz w:val="18"/>
                <w:szCs w:val="18"/>
                <w:lang w:eastAsia="zh-CN"/>
              </w:rPr>
              <w:t>；2、</w:t>
            </w:r>
            <w:r w:rsidRPr="007E64F1">
              <w:rPr>
                <w:rFonts w:ascii="方正仿宋_GBK" w:eastAsia="方正仿宋_GBK" w:hAnsi="Times New Roman" w:cs="Times New Roman" w:hint="eastAsia"/>
                <w:color w:val="000000"/>
                <w:sz w:val="18"/>
                <w:szCs w:val="18"/>
              </w:rPr>
              <w:t>《中华人民共和国政府信息公开条例》</w:t>
            </w:r>
            <w:r w:rsidRPr="007E64F1">
              <w:rPr>
                <w:rFonts w:ascii="方正仿宋_GBK" w:eastAsia="方正仿宋_GBK" w:hAnsi="Times New Roman" w:cs="Times New Roman" w:hint="eastAsia"/>
                <w:color w:val="000000"/>
                <w:sz w:val="18"/>
                <w:szCs w:val="18"/>
                <w:lang w:eastAsia="zh-CN"/>
              </w:rPr>
              <w:t>；3、《</w:t>
            </w:r>
            <w:r w:rsidRPr="007E64F1">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7E64F1">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7E64F1" w:rsidRDefault="00420B26" w:rsidP="00AB6013">
            <w:pPr>
              <w:pStyle w:val="Other10"/>
              <w:spacing w:line="24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val="en-US" w:eastAsia="zh-CN"/>
              </w:rPr>
              <w:t>处罚决定</w:t>
            </w:r>
            <w:proofErr w:type="gramStart"/>
            <w:r w:rsidRPr="007E64F1">
              <w:rPr>
                <w:rFonts w:ascii="方正仿宋_GBK" w:eastAsia="方正仿宋_GBK" w:hAnsi="Times New Roman" w:cs="Times New Roman" w:hint="eastAsia"/>
                <w:color w:val="000000"/>
                <w:sz w:val="18"/>
                <w:szCs w:val="18"/>
                <w:lang w:val="en-US" w:eastAsia="zh-CN"/>
              </w:rPr>
              <w:t>作出</w:t>
            </w:r>
            <w:proofErr w:type="gramEnd"/>
            <w:r w:rsidRPr="007E64F1">
              <w:rPr>
                <w:rFonts w:ascii="方正仿宋_GBK" w:eastAsia="方正仿宋_GBK" w:hAnsi="Times New Roman" w:cs="Times New Roman" w:hint="eastAsia"/>
                <w:color w:val="000000"/>
                <w:sz w:val="18"/>
                <w:szCs w:val="18"/>
                <w:lang w:val="en-US" w:eastAsia="zh-CN"/>
              </w:rPr>
              <w:t>之日起7</w:t>
            </w:r>
            <w:r w:rsidRPr="007E64F1">
              <w:rPr>
                <w:rFonts w:ascii="方正仿宋_GBK" w:eastAsia="方正仿宋_GBK" w:hAnsi="Times New Roman" w:cs="Times New Roman" w:hint="eastAsia"/>
                <w:color w:val="000000"/>
                <w:sz w:val="18"/>
                <w:szCs w:val="18"/>
              </w:rPr>
              <w:t>个工作日内</w:t>
            </w:r>
          </w:p>
        </w:tc>
        <w:tc>
          <w:tcPr>
            <w:tcW w:w="1118" w:type="dxa"/>
            <w:vAlign w:val="center"/>
          </w:tcPr>
          <w:p w:rsidR="00420B26" w:rsidRPr="007E64F1" w:rsidRDefault="00420B26" w:rsidP="00AB6013">
            <w:pPr>
              <w:pStyle w:val="Other10"/>
              <w:spacing w:line="240" w:lineRule="exact"/>
              <w:jc w:val="both"/>
              <w:rPr>
                <w:rFonts w:ascii="方正仿宋_GBK" w:eastAsia="方正仿宋_GBK"/>
                <w:color w:val="000000"/>
                <w:sz w:val="18"/>
                <w:szCs w:val="18"/>
                <w:lang w:eastAsia="zh-CN"/>
              </w:rPr>
            </w:pPr>
            <w:proofErr w:type="gramStart"/>
            <w:r w:rsidRPr="007E64F1">
              <w:rPr>
                <w:rFonts w:ascii="方正仿宋_GBK" w:eastAsia="方正仿宋_GBK" w:hAnsi="Times New Roman" w:cs="Times New Roman" w:hint="eastAsia"/>
                <w:color w:val="000000"/>
                <w:sz w:val="18"/>
                <w:szCs w:val="18"/>
                <w:lang w:eastAsia="zh-CN"/>
              </w:rPr>
              <w:t>两江新区</w:t>
            </w:r>
            <w:proofErr w:type="gramEnd"/>
            <w:r w:rsidRPr="007E64F1">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7E64F1" w:rsidRDefault="00420B26" w:rsidP="00AB6013">
            <w:pPr>
              <w:pStyle w:val="Other10"/>
              <w:tabs>
                <w:tab w:val="left" w:leader="underscore" w:pos="1440"/>
                <w:tab w:val="left" w:leader="underscore" w:pos="1990"/>
              </w:tabs>
              <w:spacing w:line="240" w:lineRule="exact"/>
              <w:rPr>
                <w:rFonts w:ascii="方正仿宋_GBK" w:eastAsia="方正仿宋_GBK"/>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tcPr>
          <w:p w:rsidR="00420B26" w:rsidRPr="009B5736" w:rsidRDefault="00420B26" w:rsidP="00AB6013">
            <w:pPr>
              <w:spacing w:line="240" w:lineRule="exact"/>
              <w:rPr>
                <w:rFonts w:ascii="方正仿宋_GBK" w:eastAsia="方正仿宋_GBK" w:hAnsi="Times New Roman"/>
                <w:color w:val="000000"/>
                <w:sz w:val="18"/>
                <w:szCs w:val="18"/>
              </w:rPr>
            </w:pPr>
          </w:p>
        </w:tc>
      </w:tr>
      <w:tr w:rsidR="00420B26" w:rsidTr="00AB6013">
        <w:trPr>
          <w:trHeight w:val="1789"/>
          <w:jc w:val="center"/>
        </w:trPr>
        <w:tc>
          <w:tcPr>
            <w:tcW w:w="408" w:type="dxa"/>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8"/>
                <w:szCs w:val="18"/>
              </w:rPr>
            </w:pPr>
            <w:r>
              <w:rPr>
                <w:rFonts w:ascii="方正仿宋_GBK" w:eastAsia="方正仿宋_GBK" w:hAnsi="方正书宋_GBK" w:cs="方正书宋_GBK" w:hint="eastAsia"/>
                <w:color w:val="000000"/>
                <w:kern w:val="0"/>
                <w:sz w:val="18"/>
                <w:szCs w:val="18"/>
              </w:rPr>
              <w:lastRenderedPageBreak/>
              <w:t>18</w:t>
            </w:r>
          </w:p>
        </w:tc>
        <w:tc>
          <w:tcPr>
            <w:tcW w:w="622" w:type="dxa"/>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8"/>
                <w:szCs w:val="18"/>
              </w:rPr>
            </w:pPr>
            <w:r w:rsidRPr="0018074C">
              <w:rPr>
                <w:rFonts w:ascii="方正仿宋_GBK" w:eastAsia="方正仿宋_GBK" w:hAnsi="Times New Roman" w:cs="Times New Roman" w:hint="eastAsia"/>
                <w:sz w:val="18"/>
                <w:szCs w:val="18"/>
              </w:rPr>
              <w:t>行政处罚</w:t>
            </w:r>
          </w:p>
        </w:tc>
        <w:tc>
          <w:tcPr>
            <w:tcW w:w="397" w:type="dxa"/>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5"/>
                <w:szCs w:val="15"/>
              </w:rPr>
            </w:pPr>
            <w:r w:rsidRPr="0018074C">
              <w:rPr>
                <w:rFonts w:ascii="方正仿宋_GBK" w:eastAsia="方正仿宋_GBK" w:hAnsi="Times New Roman" w:cs="Times New Roman" w:hint="eastAsia"/>
                <w:sz w:val="15"/>
                <w:szCs w:val="15"/>
              </w:rPr>
              <w:t>事后公开</w:t>
            </w:r>
          </w:p>
        </w:tc>
        <w:tc>
          <w:tcPr>
            <w:tcW w:w="567" w:type="dxa"/>
            <w:vAlign w:val="center"/>
          </w:tcPr>
          <w:p w:rsidR="00420B26" w:rsidRPr="009B5736" w:rsidRDefault="00420B26" w:rsidP="00AB6013">
            <w:pPr>
              <w:pStyle w:val="Other10"/>
              <w:spacing w:line="200" w:lineRule="exact"/>
              <w:jc w:val="both"/>
              <w:rPr>
                <w:rFonts w:ascii="方正仿宋_GBK" w:eastAsia="方正仿宋_GBK"/>
                <w:color w:val="000000"/>
                <w:sz w:val="15"/>
                <w:szCs w:val="15"/>
              </w:rPr>
            </w:pPr>
            <w:r w:rsidRPr="009B5736">
              <w:rPr>
                <w:rFonts w:ascii="方正仿宋_GBK" w:eastAsia="方正仿宋_GBK" w:hAnsi="Times New Roman" w:cs="Times New Roman" w:hint="eastAsia"/>
                <w:color w:val="000000"/>
                <w:sz w:val="15"/>
                <w:szCs w:val="15"/>
                <w:lang w:val="en-US" w:eastAsia="zh-CN"/>
              </w:rPr>
              <w:t>对规划城镇建设用地外已取得相关规划手续而未取得建设工程规划许可证或者未按照建设工程规划许可证的规定进行建设的处罚</w:t>
            </w:r>
          </w:p>
        </w:tc>
        <w:tc>
          <w:tcPr>
            <w:tcW w:w="2743" w:type="dxa"/>
            <w:vAlign w:val="center"/>
          </w:tcPr>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行政相对人名称</w:t>
            </w:r>
            <w:r w:rsidRPr="007E64F1">
              <w:rPr>
                <w:rFonts w:ascii="方正仿宋_GBK" w:eastAsia="方正仿宋_GBK" w:hAnsi="Times New Roman" w:cs="Times New Roman" w:hint="eastAsia"/>
                <w:color w:val="000000"/>
                <w:sz w:val="18"/>
                <w:szCs w:val="18"/>
                <w:lang w:eastAsia="zh-CN"/>
              </w:rPr>
              <w:t>；</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3.案件名称；</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4.行政处罚决定书文号；</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5.处罚事由；</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6.处罚依据；</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7.处罚内容；</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8.处罚机关名称；</w:t>
            </w:r>
          </w:p>
          <w:p w:rsidR="00420B26" w:rsidRPr="009B573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7E64F1" w:rsidRDefault="00420B26" w:rsidP="00AB6013">
            <w:pPr>
              <w:pStyle w:val="Other10"/>
              <w:spacing w:line="24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《中华人民共和国城乡规划法》</w:t>
            </w:r>
            <w:r w:rsidRPr="007E64F1">
              <w:rPr>
                <w:rFonts w:ascii="方正仿宋_GBK" w:eastAsia="方正仿宋_GBK" w:hAnsi="Times New Roman" w:cs="Times New Roman" w:hint="eastAsia"/>
                <w:color w:val="000000"/>
                <w:sz w:val="18"/>
                <w:szCs w:val="18"/>
                <w:lang w:eastAsia="zh-CN"/>
              </w:rPr>
              <w:t>；2、</w:t>
            </w:r>
            <w:r w:rsidRPr="007E64F1">
              <w:rPr>
                <w:rFonts w:ascii="方正仿宋_GBK" w:eastAsia="方正仿宋_GBK" w:hAnsi="Times New Roman" w:cs="Times New Roman" w:hint="eastAsia"/>
                <w:color w:val="000000"/>
                <w:sz w:val="18"/>
                <w:szCs w:val="18"/>
              </w:rPr>
              <w:t>《中华人民共和国政府信息公开条例》</w:t>
            </w:r>
            <w:r w:rsidRPr="007E64F1">
              <w:rPr>
                <w:rFonts w:ascii="方正仿宋_GBK" w:eastAsia="方正仿宋_GBK" w:hAnsi="Times New Roman" w:cs="Times New Roman" w:hint="eastAsia"/>
                <w:color w:val="000000"/>
                <w:sz w:val="18"/>
                <w:szCs w:val="18"/>
                <w:lang w:eastAsia="zh-CN"/>
              </w:rPr>
              <w:t>；3、《</w:t>
            </w:r>
            <w:r w:rsidRPr="007E64F1">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7E64F1">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7E64F1" w:rsidRDefault="00420B26" w:rsidP="00AB6013">
            <w:pPr>
              <w:pStyle w:val="Other10"/>
              <w:spacing w:line="24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val="en-US" w:eastAsia="zh-CN"/>
              </w:rPr>
              <w:t>处罚决定</w:t>
            </w:r>
            <w:proofErr w:type="gramStart"/>
            <w:r w:rsidRPr="007E64F1">
              <w:rPr>
                <w:rFonts w:ascii="方正仿宋_GBK" w:eastAsia="方正仿宋_GBK" w:hAnsi="Times New Roman" w:cs="Times New Roman" w:hint="eastAsia"/>
                <w:color w:val="000000"/>
                <w:sz w:val="18"/>
                <w:szCs w:val="18"/>
                <w:lang w:val="en-US" w:eastAsia="zh-CN"/>
              </w:rPr>
              <w:t>作出</w:t>
            </w:r>
            <w:proofErr w:type="gramEnd"/>
            <w:r w:rsidRPr="007E64F1">
              <w:rPr>
                <w:rFonts w:ascii="方正仿宋_GBK" w:eastAsia="方正仿宋_GBK" w:hAnsi="Times New Roman" w:cs="Times New Roman" w:hint="eastAsia"/>
                <w:color w:val="000000"/>
                <w:sz w:val="18"/>
                <w:szCs w:val="18"/>
                <w:lang w:val="en-US" w:eastAsia="zh-CN"/>
              </w:rPr>
              <w:t>之日起7</w:t>
            </w:r>
            <w:r w:rsidRPr="007E64F1">
              <w:rPr>
                <w:rFonts w:ascii="方正仿宋_GBK" w:eastAsia="方正仿宋_GBK" w:hAnsi="Times New Roman" w:cs="Times New Roman" w:hint="eastAsia"/>
                <w:color w:val="000000"/>
                <w:sz w:val="18"/>
                <w:szCs w:val="18"/>
              </w:rPr>
              <w:t>个工作日内</w:t>
            </w:r>
          </w:p>
        </w:tc>
        <w:tc>
          <w:tcPr>
            <w:tcW w:w="1118" w:type="dxa"/>
            <w:vAlign w:val="center"/>
          </w:tcPr>
          <w:p w:rsidR="00420B26" w:rsidRPr="007E64F1" w:rsidRDefault="00420B26" w:rsidP="00AB6013">
            <w:pPr>
              <w:pStyle w:val="Other10"/>
              <w:spacing w:line="240" w:lineRule="exact"/>
              <w:jc w:val="both"/>
              <w:rPr>
                <w:rFonts w:ascii="方正仿宋_GBK" w:eastAsia="方正仿宋_GBK"/>
                <w:color w:val="000000"/>
                <w:sz w:val="18"/>
                <w:szCs w:val="18"/>
                <w:lang w:eastAsia="zh-CN"/>
              </w:rPr>
            </w:pPr>
            <w:proofErr w:type="gramStart"/>
            <w:r w:rsidRPr="007E64F1">
              <w:rPr>
                <w:rFonts w:ascii="方正仿宋_GBK" w:eastAsia="方正仿宋_GBK" w:hAnsi="Times New Roman" w:cs="Times New Roman" w:hint="eastAsia"/>
                <w:color w:val="000000"/>
                <w:sz w:val="18"/>
                <w:szCs w:val="18"/>
                <w:lang w:eastAsia="zh-CN"/>
              </w:rPr>
              <w:t>两江新区</w:t>
            </w:r>
            <w:proofErr w:type="gramEnd"/>
            <w:r w:rsidRPr="007E64F1">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7E64F1" w:rsidRDefault="00420B26" w:rsidP="00AB6013">
            <w:pPr>
              <w:pStyle w:val="Other10"/>
              <w:tabs>
                <w:tab w:val="left" w:leader="underscore" w:pos="1440"/>
                <w:tab w:val="left" w:leader="underscore" w:pos="1990"/>
              </w:tabs>
              <w:spacing w:line="240" w:lineRule="exact"/>
              <w:rPr>
                <w:rFonts w:ascii="方正仿宋_GBK" w:eastAsia="方正仿宋_GBK"/>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tcPr>
          <w:p w:rsidR="00420B26" w:rsidRPr="00731A34" w:rsidRDefault="00420B26" w:rsidP="00AB6013">
            <w:pPr>
              <w:spacing w:line="240" w:lineRule="exact"/>
              <w:rPr>
                <w:rFonts w:ascii="方正仿宋_GBK" w:eastAsia="方正仿宋_GBK" w:hAnsi="Times New Roman"/>
                <w:color w:val="000000"/>
                <w:sz w:val="18"/>
                <w:szCs w:val="18"/>
              </w:rPr>
            </w:pPr>
          </w:p>
        </w:tc>
      </w:tr>
      <w:tr w:rsidR="00420B26" w:rsidTr="00AB6013">
        <w:trPr>
          <w:trHeight w:val="1789"/>
          <w:jc w:val="center"/>
        </w:trPr>
        <w:tc>
          <w:tcPr>
            <w:tcW w:w="408" w:type="dxa"/>
            <w:vMerge w:val="restart"/>
            <w:vAlign w:val="center"/>
          </w:tcPr>
          <w:p w:rsidR="00420B26" w:rsidRPr="0018074C" w:rsidRDefault="00420B26" w:rsidP="00AB6013">
            <w:pPr>
              <w:overflowPunct w:val="0"/>
              <w:snapToGrid w:val="0"/>
              <w:spacing w:line="240" w:lineRule="exact"/>
              <w:jc w:val="center"/>
              <w:rPr>
                <w:rFonts w:ascii="方正仿宋_GBK" w:eastAsia="方正仿宋_GBK" w:hAnsi="方正书宋_GBK" w:cs="方正书宋_GBK"/>
                <w:color w:val="000000"/>
                <w:kern w:val="0"/>
                <w:sz w:val="18"/>
                <w:szCs w:val="18"/>
              </w:rPr>
            </w:pPr>
            <w:r>
              <w:rPr>
                <w:rFonts w:ascii="方正仿宋_GBK" w:eastAsia="方正仿宋_GBK" w:hAnsi="方正书宋_GBK" w:cs="方正书宋_GBK" w:hint="eastAsia"/>
                <w:color w:val="000000"/>
                <w:kern w:val="0"/>
                <w:sz w:val="18"/>
                <w:szCs w:val="18"/>
              </w:rPr>
              <w:lastRenderedPageBreak/>
              <w:t>18</w:t>
            </w:r>
          </w:p>
        </w:tc>
        <w:tc>
          <w:tcPr>
            <w:tcW w:w="622" w:type="dxa"/>
            <w:vMerge w:val="restart"/>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8"/>
                <w:szCs w:val="18"/>
              </w:rPr>
            </w:pPr>
            <w:r w:rsidRPr="0018074C">
              <w:rPr>
                <w:rFonts w:ascii="方正仿宋_GBK" w:eastAsia="方正仿宋_GBK" w:hAnsi="Times New Roman" w:cs="Times New Roman" w:hint="eastAsia"/>
                <w:sz w:val="18"/>
                <w:szCs w:val="18"/>
              </w:rPr>
              <w:t>行政处罚</w:t>
            </w:r>
          </w:p>
        </w:tc>
        <w:tc>
          <w:tcPr>
            <w:tcW w:w="397" w:type="dxa"/>
            <w:vMerge w:val="restart"/>
            <w:vAlign w:val="center"/>
          </w:tcPr>
          <w:p w:rsidR="00420B26" w:rsidRPr="0018074C" w:rsidRDefault="00420B26" w:rsidP="00AB6013">
            <w:pPr>
              <w:overflowPunct w:val="0"/>
              <w:snapToGrid w:val="0"/>
              <w:spacing w:line="240" w:lineRule="exact"/>
              <w:rPr>
                <w:rFonts w:ascii="方正仿宋_GBK" w:eastAsia="方正仿宋_GBK" w:hAnsi="方正书宋_GBK" w:cs="方正书宋_GBK"/>
                <w:color w:val="000000"/>
                <w:kern w:val="0"/>
                <w:sz w:val="15"/>
                <w:szCs w:val="15"/>
              </w:rPr>
            </w:pPr>
            <w:r w:rsidRPr="0018074C">
              <w:rPr>
                <w:rFonts w:ascii="方正仿宋_GBK" w:eastAsia="方正仿宋_GBK" w:hAnsi="Times New Roman" w:cs="Times New Roman" w:hint="eastAsia"/>
                <w:sz w:val="15"/>
                <w:szCs w:val="15"/>
              </w:rPr>
              <w:t>事后公开</w:t>
            </w:r>
          </w:p>
        </w:tc>
        <w:tc>
          <w:tcPr>
            <w:tcW w:w="567" w:type="dxa"/>
            <w:vAlign w:val="center"/>
          </w:tcPr>
          <w:p w:rsidR="00420B26" w:rsidRPr="00731A34" w:rsidRDefault="00420B26" w:rsidP="00AB6013">
            <w:pPr>
              <w:pStyle w:val="Other10"/>
              <w:spacing w:line="180" w:lineRule="exact"/>
              <w:jc w:val="both"/>
              <w:rPr>
                <w:rFonts w:ascii="方正仿宋_GBK" w:eastAsia="方正仿宋_GBK" w:hAnsi="Times New Roman" w:cs="Times New Roman"/>
                <w:color w:val="000000"/>
                <w:sz w:val="15"/>
                <w:szCs w:val="15"/>
                <w:lang w:val="en-US" w:eastAsia="zh-CN"/>
              </w:rPr>
            </w:pPr>
            <w:r w:rsidRPr="009B5736">
              <w:rPr>
                <w:rFonts w:ascii="方正仿宋_GBK" w:eastAsia="方正仿宋_GBK" w:hAnsi="Times New Roman" w:cs="Times New Roman" w:hint="eastAsia"/>
                <w:color w:val="000000"/>
                <w:sz w:val="15"/>
                <w:szCs w:val="15"/>
                <w:lang w:val="en-US" w:eastAsia="zh-CN"/>
              </w:rPr>
              <w:t>对规划城镇建设用地外未按批准内容进行临时建设、临时建（构）筑物超过批准期限不拆除的处</w:t>
            </w:r>
            <w:r w:rsidRPr="009B5736">
              <w:rPr>
                <w:rFonts w:ascii="方正仿宋_GBK" w:eastAsia="方正仿宋_GBK" w:hAnsi="Times New Roman" w:cs="Times New Roman"/>
                <w:color w:val="000000"/>
                <w:sz w:val="15"/>
                <w:szCs w:val="15"/>
                <w:lang w:val="en-US" w:eastAsia="zh-CN"/>
              </w:rPr>
              <w:t>罚</w:t>
            </w:r>
          </w:p>
        </w:tc>
        <w:tc>
          <w:tcPr>
            <w:tcW w:w="2743" w:type="dxa"/>
            <w:vAlign w:val="center"/>
          </w:tcPr>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行政相对人名称</w:t>
            </w:r>
            <w:r w:rsidRPr="007E64F1">
              <w:rPr>
                <w:rFonts w:ascii="方正仿宋_GBK" w:eastAsia="方正仿宋_GBK" w:hAnsi="Times New Roman" w:cs="Times New Roman" w:hint="eastAsia"/>
                <w:color w:val="000000"/>
                <w:sz w:val="18"/>
                <w:szCs w:val="18"/>
                <w:lang w:eastAsia="zh-CN"/>
              </w:rPr>
              <w:t>；</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3.案件名称；</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4.行政处罚决定书文号；</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5.处罚事由；</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6.处罚依据；</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7.处罚内容；</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8.处罚机关名称；</w:t>
            </w:r>
          </w:p>
          <w:p w:rsidR="00420B26" w:rsidRPr="009B573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7E64F1" w:rsidRDefault="00420B26" w:rsidP="00AB6013">
            <w:pPr>
              <w:pStyle w:val="Other10"/>
              <w:spacing w:line="24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《中华人民共和国城乡规划法》</w:t>
            </w:r>
            <w:r w:rsidRPr="007E64F1">
              <w:rPr>
                <w:rFonts w:ascii="方正仿宋_GBK" w:eastAsia="方正仿宋_GBK" w:hAnsi="Times New Roman" w:cs="Times New Roman" w:hint="eastAsia"/>
                <w:color w:val="000000"/>
                <w:sz w:val="18"/>
                <w:szCs w:val="18"/>
                <w:lang w:eastAsia="zh-CN"/>
              </w:rPr>
              <w:t>；2、</w:t>
            </w:r>
            <w:r w:rsidRPr="007E64F1">
              <w:rPr>
                <w:rFonts w:ascii="方正仿宋_GBK" w:eastAsia="方正仿宋_GBK" w:hAnsi="Times New Roman" w:cs="Times New Roman" w:hint="eastAsia"/>
                <w:color w:val="000000"/>
                <w:sz w:val="18"/>
                <w:szCs w:val="18"/>
              </w:rPr>
              <w:t>《中华人民共和国政府信息公开条例》</w:t>
            </w:r>
            <w:r w:rsidRPr="007E64F1">
              <w:rPr>
                <w:rFonts w:ascii="方正仿宋_GBK" w:eastAsia="方正仿宋_GBK" w:hAnsi="Times New Roman" w:cs="Times New Roman" w:hint="eastAsia"/>
                <w:color w:val="000000"/>
                <w:sz w:val="18"/>
                <w:szCs w:val="18"/>
                <w:lang w:eastAsia="zh-CN"/>
              </w:rPr>
              <w:t>；3、《</w:t>
            </w:r>
            <w:r w:rsidRPr="007E64F1">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7E64F1">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7E64F1" w:rsidRDefault="00420B26" w:rsidP="00AB6013">
            <w:pPr>
              <w:pStyle w:val="Other10"/>
              <w:spacing w:line="24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val="en-US" w:eastAsia="zh-CN"/>
              </w:rPr>
              <w:t>处罚决定</w:t>
            </w:r>
            <w:proofErr w:type="gramStart"/>
            <w:r w:rsidRPr="007E64F1">
              <w:rPr>
                <w:rFonts w:ascii="方正仿宋_GBK" w:eastAsia="方正仿宋_GBK" w:hAnsi="Times New Roman" w:cs="Times New Roman" w:hint="eastAsia"/>
                <w:color w:val="000000"/>
                <w:sz w:val="18"/>
                <w:szCs w:val="18"/>
                <w:lang w:val="en-US" w:eastAsia="zh-CN"/>
              </w:rPr>
              <w:t>作出</w:t>
            </w:r>
            <w:proofErr w:type="gramEnd"/>
            <w:r w:rsidRPr="007E64F1">
              <w:rPr>
                <w:rFonts w:ascii="方正仿宋_GBK" w:eastAsia="方正仿宋_GBK" w:hAnsi="Times New Roman" w:cs="Times New Roman" w:hint="eastAsia"/>
                <w:color w:val="000000"/>
                <w:sz w:val="18"/>
                <w:szCs w:val="18"/>
                <w:lang w:val="en-US" w:eastAsia="zh-CN"/>
              </w:rPr>
              <w:t>之日起7</w:t>
            </w:r>
            <w:r w:rsidRPr="007E64F1">
              <w:rPr>
                <w:rFonts w:ascii="方正仿宋_GBK" w:eastAsia="方正仿宋_GBK" w:hAnsi="Times New Roman" w:cs="Times New Roman" w:hint="eastAsia"/>
                <w:color w:val="000000"/>
                <w:sz w:val="18"/>
                <w:szCs w:val="18"/>
              </w:rPr>
              <w:t>个工作日内</w:t>
            </w:r>
          </w:p>
        </w:tc>
        <w:tc>
          <w:tcPr>
            <w:tcW w:w="1118" w:type="dxa"/>
            <w:vAlign w:val="center"/>
          </w:tcPr>
          <w:p w:rsidR="00420B26" w:rsidRPr="007E64F1" w:rsidRDefault="00420B26" w:rsidP="00AB6013">
            <w:pPr>
              <w:pStyle w:val="Other10"/>
              <w:spacing w:line="240" w:lineRule="exact"/>
              <w:jc w:val="both"/>
              <w:rPr>
                <w:rFonts w:ascii="方正仿宋_GBK" w:eastAsia="方正仿宋_GBK"/>
                <w:color w:val="000000"/>
                <w:sz w:val="18"/>
                <w:szCs w:val="18"/>
                <w:lang w:eastAsia="zh-CN"/>
              </w:rPr>
            </w:pPr>
            <w:proofErr w:type="gramStart"/>
            <w:r w:rsidRPr="007E64F1">
              <w:rPr>
                <w:rFonts w:ascii="方正仿宋_GBK" w:eastAsia="方正仿宋_GBK" w:hAnsi="Times New Roman" w:cs="Times New Roman" w:hint="eastAsia"/>
                <w:color w:val="000000"/>
                <w:sz w:val="18"/>
                <w:szCs w:val="18"/>
                <w:lang w:eastAsia="zh-CN"/>
              </w:rPr>
              <w:t>两江新区</w:t>
            </w:r>
            <w:proofErr w:type="gramEnd"/>
            <w:r w:rsidRPr="007E64F1">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7E64F1" w:rsidRDefault="00420B26" w:rsidP="00AB6013">
            <w:pPr>
              <w:pStyle w:val="Other10"/>
              <w:tabs>
                <w:tab w:val="left" w:leader="underscore" w:pos="1440"/>
                <w:tab w:val="left" w:leader="underscore" w:pos="1990"/>
              </w:tabs>
              <w:spacing w:line="240" w:lineRule="exact"/>
              <w:rPr>
                <w:rFonts w:ascii="方正仿宋_GBK" w:eastAsia="方正仿宋_GBK"/>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tcPr>
          <w:p w:rsidR="00420B26" w:rsidRPr="00731A34" w:rsidRDefault="00420B26" w:rsidP="00AB6013">
            <w:pPr>
              <w:spacing w:line="240" w:lineRule="exact"/>
              <w:rPr>
                <w:rFonts w:ascii="方正仿宋_GBK" w:eastAsia="方正仿宋_GBK" w:hAnsi="Times New Roman"/>
                <w:color w:val="000000"/>
                <w:sz w:val="18"/>
                <w:szCs w:val="18"/>
              </w:rPr>
            </w:pPr>
          </w:p>
        </w:tc>
      </w:tr>
      <w:tr w:rsidR="00420B26" w:rsidTr="00AB6013">
        <w:trPr>
          <w:trHeight w:val="1789"/>
          <w:jc w:val="center"/>
        </w:trPr>
        <w:tc>
          <w:tcPr>
            <w:tcW w:w="408" w:type="dxa"/>
            <w:vMerge/>
            <w:vAlign w:val="center"/>
          </w:tcPr>
          <w:p w:rsidR="00420B26" w:rsidRPr="0018074C" w:rsidRDefault="00420B26" w:rsidP="00AB6013">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622" w:type="dxa"/>
            <w:vMerge/>
            <w:vAlign w:val="center"/>
          </w:tcPr>
          <w:p w:rsidR="00420B26" w:rsidRPr="0018074C" w:rsidRDefault="00420B26" w:rsidP="00AB6013">
            <w:pPr>
              <w:overflowPunct w:val="0"/>
              <w:snapToGrid w:val="0"/>
              <w:spacing w:line="240" w:lineRule="exact"/>
              <w:rPr>
                <w:rFonts w:ascii="方正仿宋_GBK" w:eastAsia="方正仿宋_GBK" w:hAnsi="Times New Roman" w:cs="Times New Roman"/>
                <w:sz w:val="18"/>
                <w:szCs w:val="18"/>
              </w:rPr>
            </w:pPr>
          </w:p>
        </w:tc>
        <w:tc>
          <w:tcPr>
            <w:tcW w:w="397" w:type="dxa"/>
            <w:vMerge/>
            <w:vAlign w:val="center"/>
          </w:tcPr>
          <w:p w:rsidR="00420B26" w:rsidRPr="0018074C" w:rsidRDefault="00420B26" w:rsidP="00AB6013">
            <w:pPr>
              <w:overflowPunct w:val="0"/>
              <w:snapToGrid w:val="0"/>
              <w:spacing w:line="240" w:lineRule="exact"/>
              <w:rPr>
                <w:rFonts w:ascii="方正仿宋_GBK" w:eastAsia="方正仿宋_GBK" w:hAnsi="Times New Roman" w:cs="Times New Roman"/>
                <w:sz w:val="15"/>
                <w:szCs w:val="15"/>
              </w:rPr>
            </w:pPr>
          </w:p>
        </w:tc>
        <w:tc>
          <w:tcPr>
            <w:tcW w:w="567" w:type="dxa"/>
            <w:vAlign w:val="center"/>
          </w:tcPr>
          <w:p w:rsidR="00420B26" w:rsidRPr="009B5736" w:rsidRDefault="00420B26" w:rsidP="00AB6013">
            <w:pPr>
              <w:pStyle w:val="Other10"/>
              <w:spacing w:line="200" w:lineRule="exact"/>
              <w:jc w:val="both"/>
              <w:rPr>
                <w:rFonts w:ascii="方正仿宋_GBK" w:eastAsia="方正仿宋_GBK" w:hAnsi="Times New Roman" w:cs="Times New Roman"/>
                <w:color w:val="000000"/>
                <w:sz w:val="15"/>
                <w:szCs w:val="15"/>
              </w:rPr>
            </w:pPr>
            <w:r w:rsidRPr="009B5736">
              <w:rPr>
                <w:rFonts w:ascii="方正仿宋_GBK" w:eastAsia="方正仿宋_GBK" w:hAnsi="Times New Roman" w:cs="Times New Roman" w:hint="eastAsia"/>
                <w:color w:val="000000"/>
                <w:sz w:val="15"/>
                <w:szCs w:val="15"/>
                <w:lang w:val="en-US" w:eastAsia="zh-CN"/>
              </w:rPr>
              <w:t>对建设单位未按期报送竣工验收资料的处罚</w:t>
            </w:r>
          </w:p>
        </w:tc>
        <w:tc>
          <w:tcPr>
            <w:tcW w:w="2743" w:type="dxa"/>
            <w:vAlign w:val="center"/>
          </w:tcPr>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行政相对人名称</w:t>
            </w:r>
            <w:r w:rsidRPr="007E64F1">
              <w:rPr>
                <w:rFonts w:ascii="方正仿宋_GBK" w:eastAsia="方正仿宋_GBK" w:hAnsi="Times New Roman" w:cs="Times New Roman" w:hint="eastAsia"/>
                <w:color w:val="000000"/>
                <w:sz w:val="18"/>
                <w:szCs w:val="18"/>
                <w:lang w:eastAsia="zh-CN"/>
              </w:rPr>
              <w:t>；</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3.案件名称；</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4.行政处罚决定书文号；</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5.处罚事由；</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6.处罚依据；</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7.处罚内容；</w:t>
            </w:r>
          </w:p>
          <w:p w:rsidR="00420B2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8.处罚机关名称；</w:t>
            </w:r>
          </w:p>
          <w:p w:rsidR="00420B26" w:rsidRPr="009B5736" w:rsidRDefault="00420B26" w:rsidP="00AB6013">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7E64F1" w:rsidRDefault="00420B26" w:rsidP="00AB6013">
            <w:pPr>
              <w:pStyle w:val="Other10"/>
              <w:spacing w:line="22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《中华人民共和国城乡规划法》</w:t>
            </w:r>
            <w:r w:rsidRPr="007E64F1">
              <w:rPr>
                <w:rFonts w:ascii="方正仿宋_GBK" w:eastAsia="方正仿宋_GBK" w:hAnsi="Times New Roman" w:cs="Times New Roman" w:hint="eastAsia"/>
                <w:color w:val="000000"/>
                <w:sz w:val="18"/>
                <w:szCs w:val="18"/>
                <w:lang w:eastAsia="zh-CN"/>
              </w:rPr>
              <w:t>；2、</w:t>
            </w:r>
            <w:r w:rsidRPr="007E64F1">
              <w:rPr>
                <w:rFonts w:ascii="方正仿宋_GBK" w:eastAsia="方正仿宋_GBK" w:hAnsi="Times New Roman" w:cs="Times New Roman" w:hint="eastAsia"/>
                <w:color w:val="000000"/>
                <w:sz w:val="18"/>
                <w:szCs w:val="18"/>
              </w:rPr>
              <w:t>《中华人民共和国政府信息公开条例》</w:t>
            </w:r>
            <w:r w:rsidRPr="007E64F1">
              <w:rPr>
                <w:rFonts w:ascii="方正仿宋_GBK" w:eastAsia="方正仿宋_GBK" w:hAnsi="Times New Roman" w:cs="Times New Roman" w:hint="eastAsia"/>
                <w:color w:val="000000"/>
                <w:sz w:val="18"/>
                <w:szCs w:val="18"/>
                <w:lang w:eastAsia="zh-CN"/>
              </w:rPr>
              <w:t>；3、《</w:t>
            </w:r>
            <w:r w:rsidRPr="007E64F1">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7E64F1">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7E64F1" w:rsidRDefault="00420B26" w:rsidP="00AB6013">
            <w:pPr>
              <w:pStyle w:val="Other10"/>
              <w:spacing w:line="24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val="en-US" w:eastAsia="zh-CN"/>
              </w:rPr>
              <w:t>处罚决定</w:t>
            </w:r>
            <w:proofErr w:type="gramStart"/>
            <w:r w:rsidRPr="007E64F1">
              <w:rPr>
                <w:rFonts w:ascii="方正仿宋_GBK" w:eastAsia="方正仿宋_GBK" w:hAnsi="Times New Roman" w:cs="Times New Roman" w:hint="eastAsia"/>
                <w:color w:val="000000"/>
                <w:sz w:val="18"/>
                <w:szCs w:val="18"/>
                <w:lang w:val="en-US" w:eastAsia="zh-CN"/>
              </w:rPr>
              <w:t>作出</w:t>
            </w:r>
            <w:proofErr w:type="gramEnd"/>
            <w:r w:rsidRPr="007E64F1">
              <w:rPr>
                <w:rFonts w:ascii="方正仿宋_GBK" w:eastAsia="方正仿宋_GBK" w:hAnsi="Times New Roman" w:cs="Times New Roman" w:hint="eastAsia"/>
                <w:color w:val="000000"/>
                <w:sz w:val="18"/>
                <w:szCs w:val="18"/>
                <w:lang w:val="en-US" w:eastAsia="zh-CN"/>
              </w:rPr>
              <w:t>之日起7</w:t>
            </w:r>
            <w:r w:rsidRPr="007E64F1">
              <w:rPr>
                <w:rFonts w:ascii="方正仿宋_GBK" w:eastAsia="方正仿宋_GBK" w:hAnsi="Times New Roman" w:cs="Times New Roman" w:hint="eastAsia"/>
                <w:color w:val="000000"/>
                <w:sz w:val="18"/>
                <w:szCs w:val="18"/>
              </w:rPr>
              <w:t>个工作日内</w:t>
            </w:r>
          </w:p>
        </w:tc>
        <w:tc>
          <w:tcPr>
            <w:tcW w:w="1118" w:type="dxa"/>
            <w:vAlign w:val="center"/>
          </w:tcPr>
          <w:p w:rsidR="00420B26" w:rsidRPr="007E64F1" w:rsidRDefault="00420B26" w:rsidP="00AB6013">
            <w:pPr>
              <w:pStyle w:val="Other10"/>
              <w:spacing w:line="240" w:lineRule="exact"/>
              <w:jc w:val="both"/>
              <w:rPr>
                <w:rFonts w:ascii="方正仿宋_GBK" w:eastAsia="方正仿宋_GBK"/>
                <w:color w:val="000000"/>
                <w:sz w:val="18"/>
                <w:szCs w:val="18"/>
                <w:lang w:eastAsia="zh-CN"/>
              </w:rPr>
            </w:pPr>
            <w:proofErr w:type="gramStart"/>
            <w:r w:rsidRPr="007E64F1">
              <w:rPr>
                <w:rFonts w:ascii="方正仿宋_GBK" w:eastAsia="方正仿宋_GBK" w:hAnsi="Times New Roman" w:cs="Times New Roman" w:hint="eastAsia"/>
                <w:color w:val="000000"/>
                <w:sz w:val="18"/>
                <w:szCs w:val="18"/>
                <w:lang w:eastAsia="zh-CN"/>
              </w:rPr>
              <w:t>两江新区</w:t>
            </w:r>
            <w:proofErr w:type="gramEnd"/>
            <w:r w:rsidRPr="007E64F1">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7E64F1" w:rsidRDefault="00420B26" w:rsidP="00AB6013">
            <w:pPr>
              <w:pStyle w:val="Other10"/>
              <w:tabs>
                <w:tab w:val="left" w:leader="underscore" w:pos="1440"/>
                <w:tab w:val="left" w:leader="underscore" w:pos="1990"/>
              </w:tabs>
              <w:spacing w:line="240" w:lineRule="exact"/>
              <w:rPr>
                <w:rFonts w:ascii="方正仿宋_GBK" w:eastAsia="方正仿宋_GBK"/>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tcPr>
          <w:p w:rsidR="00420B26" w:rsidRPr="00731A34" w:rsidRDefault="00420B26" w:rsidP="00AB6013">
            <w:pPr>
              <w:spacing w:line="240" w:lineRule="exact"/>
              <w:rPr>
                <w:rFonts w:ascii="方正仿宋_GBK" w:eastAsia="方正仿宋_GBK" w:hAnsi="Times New Roman"/>
                <w:color w:val="000000"/>
                <w:sz w:val="18"/>
                <w:szCs w:val="18"/>
              </w:rPr>
            </w:pPr>
          </w:p>
        </w:tc>
      </w:tr>
      <w:tr w:rsidR="00420B26" w:rsidTr="00AB6013">
        <w:trPr>
          <w:trHeight w:val="2178"/>
          <w:jc w:val="center"/>
        </w:trPr>
        <w:tc>
          <w:tcPr>
            <w:tcW w:w="408" w:type="dxa"/>
            <w:vMerge w:val="restart"/>
            <w:vAlign w:val="center"/>
          </w:tcPr>
          <w:p w:rsidR="00420B26" w:rsidRPr="0018074C" w:rsidRDefault="00420B26" w:rsidP="000A39E5">
            <w:pPr>
              <w:overflowPunct w:val="0"/>
              <w:snapToGrid w:val="0"/>
              <w:spacing w:line="240" w:lineRule="exact"/>
              <w:rPr>
                <w:rFonts w:ascii="方正仿宋_GBK" w:eastAsia="方正仿宋_GBK" w:hAnsi="方正书宋_GBK" w:cs="方正书宋_GBK"/>
                <w:color w:val="000000"/>
                <w:kern w:val="0"/>
                <w:sz w:val="18"/>
                <w:szCs w:val="18"/>
              </w:rPr>
            </w:pPr>
            <w:r>
              <w:rPr>
                <w:rFonts w:ascii="方正仿宋_GBK" w:eastAsia="方正仿宋_GBK" w:hAnsi="方正书宋_GBK" w:cs="方正书宋_GBK" w:hint="eastAsia"/>
                <w:color w:val="000000"/>
                <w:kern w:val="0"/>
                <w:sz w:val="18"/>
                <w:szCs w:val="18"/>
              </w:rPr>
              <w:lastRenderedPageBreak/>
              <w:t>18</w:t>
            </w:r>
          </w:p>
        </w:tc>
        <w:tc>
          <w:tcPr>
            <w:tcW w:w="622" w:type="dxa"/>
            <w:vMerge w:val="restart"/>
            <w:vAlign w:val="center"/>
          </w:tcPr>
          <w:p w:rsidR="00420B26" w:rsidRPr="0018074C" w:rsidRDefault="00420B26" w:rsidP="000A39E5">
            <w:pPr>
              <w:overflowPunct w:val="0"/>
              <w:snapToGrid w:val="0"/>
              <w:spacing w:line="240" w:lineRule="exact"/>
              <w:rPr>
                <w:rFonts w:ascii="方正仿宋_GBK" w:eastAsia="方正仿宋_GBK" w:hAnsi="方正书宋_GBK" w:cs="方正书宋_GBK"/>
                <w:color w:val="000000"/>
                <w:kern w:val="0"/>
                <w:sz w:val="18"/>
                <w:szCs w:val="18"/>
              </w:rPr>
            </w:pPr>
            <w:r w:rsidRPr="0018074C">
              <w:rPr>
                <w:rFonts w:ascii="方正仿宋_GBK" w:eastAsia="方正仿宋_GBK" w:hAnsi="Times New Roman" w:cs="Times New Roman" w:hint="eastAsia"/>
                <w:sz w:val="18"/>
                <w:szCs w:val="18"/>
              </w:rPr>
              <w:t>行政处罚</w:t>
            </w:r>
          </w:p>
        </w:tc>
        <w:tc>
          <w:tcPr>
            <w:tcW w:w="397" w:type="dxa"/>
            <w:vMerge w:val="restart"/>
            <w:vAlign w:val="center"/>
          </w:tcPr>
          <w:p w:rsidR="00420B26" w:rsidRPr="0018074C" w:rsidRDefault="00420B26" w:rsidP="000A39E5">
            <w:pPr>
              <w:overflowPunct w:val="0"/>
              <w:snapToGrid w:val="0"/>
              <w:spacing w:line="240" w:lineRule="exact"/>
              <w:rPr>
                <w:rFonts w:ascii="方正仿宋_GBK" w:eastAsia="方正仿宋_GBK" w:hAnsi="方正书宋_GBK" w:cs="方正书宋_GBK"/>
                <w:color w:val="000000"/>
                <w:kern w:val="0"/>
                <w:sz w:val="15"/>
                <w:szCs w:val="15"/>
              </w:rPr>
            </w:pPr>
            <w:r w:rsidRPr="0018074C">
              <w:rPr>
                <w:rFonts w:ascii="方正仿宋_GBK" w:eastAsia="方正仿宋_GBK" w:hAnsi="Times New Roman" w:cs="Times New Roman" w:hint="eastAsia"/>
                <w:sz w:val="15"/>
                <w:szCs w:val="15"/>
              </w:rPr>
              <w:t>事后公开</w:t>
            </w:r>
          </w:p>
        </w:tc>
        <w:tc>
          <w:tcPr>
            <w:tcW w:w="567" w:type="dxa"/>
            <w:vAlign w:val="center"/>
          </w:tcPr>
          <w:p w:rsidR="00420B26" w:rsidRDefault="00420B26" w:rsidP="000A39E5">
            <w:pPr>
              <w:pStyle w:val="Other10"/>
              <w:spacing w:line="200" w:lineRule="exact"/>
              <w:jc w:val="both"/>
              <w:rPr>
                <w:color w:val="000000"/>
              </w:rPr>
            </w:pPr>
            <w:r w:rsidRPr="009B5736">
              <w:rPr>
                <w:rFonts w:ascii="方正仿宋_GBK" w:eastAsia="方正仿宋_GBK" w:hAnsi="Times New Roman" w:cs="Times New Roman"/>
                <w:color w:val="000000"/>
                <w:sz w:val="15"/>
                <w:szCs w:val="15"/>
                <w:lang w:val="en-US" w:eastAsia="zh-CN"/>
              </w:rPr>
              <w:t>对未经批准擅自建立相对独立的平面坐标系统的处罚</w:t>
            </w:r>
          </w:p>
        </w:tc>
        <w:tc>
          <w:tcPr>
            <w:tcW w:w="2743" w:type="dxa"/>
            <w:vAlign w:val="center"/>
          </w:tcPr>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行政相对人名称</w:t>
            </w:r>
            <w:r w:rsidRPr="007E64F1">
              <w:rPr>
                <w:rFonts w:ascii="方正仿宋_GBK" w:eastAsia="方正仿宋_GBK" w:hAnsi="Times New Roman" w:cs="Times New Roman" w:hint="eastAsia"/>
                <w:color w:val="000000"/>
                <w:sz w:val="18"/>
                <w:szCs w:val="18"/>
                <w:lang w:eastAsia="zh-CN"/>
              </w:rPr>
              <w:t>；</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3.案件名称；</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4.行政处罚决定书文号；</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5.处罚事由；</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6.处罚依据；</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7.处罚内容；</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8.处罚机关名称；</w:t>
            </w:r>
          </w:p>
          <w:p w:rsidR="00420B26" w:rsidRPr="009B573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7E64F1" w:rsidRDefault="00420B26" w:rsidP="000A39E5">
            <w:pPr>
              <w:pStyle w:val="Other10"/>
              <w:spacing w:line="22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《中华人民共和国城乡规划法》</w:t>
            </w:r>
            <w:r w:rsidRPr="007E64F1">
              <w:rPr>
                <w:rFonts w:ascii="方正仿宋_GBK" w:eastAsia="方正仿宋_GBK" w:hAnsi="Times New Roman" w:cs="Times New Roman" w:hint="eastAsia"/>
                <w:color w:val="000000"/>
                <w:sz w:val="18"/>
                <w:szCs w:val="18"/>
                <w:lang w:eastAsia="zh-CN"/>
              </w:rPr>
              <w:t>；2、</w:t>
            </w:r>
            <w:r w:rsidRPr="007E64F1">
              <w:rPr>
                <w:rFonts w:ascii="方正仿宋_GBK" w:eastAsia="方正仿宋_GBK" w:hAnsi="Times New Roman" w:cs="Times New Roman" w:hint="eastAsia"/>
                <w:color w:val="000000"/>
                <w:sz w:val="18"/>
                <w:szCs w:val="18"/>
              </w:rPr>
              <w:t>《中华人民共和国政府信息公开条例》</w:t>
            </w:r>
            <w:r w:rsidRPr="007E64F1">
              <w:rPr>
                <w:rFonts w:ascii="方正仿宋_GBK" w:eastAsia="方正仿宋_GBK" w:hAnsi="Times New Roman" w:cs="Times New Roman" w:hint="eastAsia"/>
                <w:color w:val="000000"/>
                <w:sz w:val="18"/>
                <w:szCs w:val="18"/>
                <w:lang w:eastAsia="zh-CN"/>
              </w:rPr>
              <w:t>；3、《</w:t>
            </w:r>
            <w:r w:rsidRPr="007E64F1">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7E64F1">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7E64F1" w:rsidRDefault="00420B26" w:rsidP="000A39E5">
            <w:pPr>
              <w:pStyle w:val="Other10"/>
              <w:spacing w:line="24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val="en-US" w:eastAsia="zh-CN"/>
              </w:rPr>
              <w:t>处罚决定</w:t>
            </w:r>
            <w:proofErr w:type="gramStart"/>
            <w:r w:rsidRPr="007E64F1">
              <w:rPr>
                <w:rFonts w:ascii="方正仿宋_GBK" w:eastAsia="方正仿宋_GBK" w:hAnsi="Times New Roman" w:cs="Times New Roman" w:hint="eastAsia"/>
                <w:color w:val="000000"/>
                <w:sz w:val="18"/>
                <w:szCs w:val="18"/>
                <w:lang w:val="en-US" w:eastAsia="zh-CN"/>
              </w:rPr>
              <w:t>作出</w:t>
            </w:r>
            <w:proofErr w:type="gramEnd"/>
            <w:r w:rsidRPr="007E64F1">
              <w:rPr>
                <w:rFonts w:ascii="方正仿宋_GBK" w:eastAsia="方正仿宋_GBK" w:hAnsi="Times New Roman" w:cs="Times New Roman" w:hint="eastAsia"/>
                <w:color w:val="000000"/>
                <w:sz w:val="18"/>
                <w:szCs w:val="18"/>
                <w:lang w:val="en-US" w:eastAsia="zh-CN"/>
              </w:rPr>
              <w:t>之日起7</w:t>
            </w:r>
            <w:r w:rsidRPr="007E64F1">
              <w:rPr>
                <w:rFonts w:ascii="方正仿宋_GBK" w:eastAsia="方正仿宋_GBK" w:hAnsi="Times New Roman" w:cs="Times New Roman" w:hint="eastAsia"/>
                <w:color w:val="000000"/>
                <w:sz w:val="18"/>
                <w:szCs w:val="18"/>
              </w:rPr>
              <w:t>个工作日内</w:t>
            </w:r>
          </w:p>
        </w:tc>
        <w:tc>
          <w:tcPr>
            <w:tcW w:w="1118" w:type="dxa"/>
            <w:vAlign w:val="center"/>
          </w:tcPr>
          <w:p w:rsidR="00420B26" w:rsidRPr="007E64F1" w:rsidRDefault="00420B26" w:rsidP="000A39E5">
            <w:pPr>
              <w:pStyle w:val="Other10"/>
              <w:spacing w:line="240" w:lineRule="exact"/>
              <w:jc w:val="both"/>
              <w:rPr>
                <w:rFonts w:ascii="方正仿宋_GBK" w:eastAsia="方正仿宋_GBK"/>
                <w:color w:val="000000"/>
                <w:sz w:val="18"/>
                <w:szCs w:val="18"/>
                <w:lang w:eastAsia="zh-CN"/>
              </w:rPr>
            </w:pPr>
            <w:proofErr w:type="gramStart"/>
            <w:r w:rsidRPr="007E64F1">
              <w:rPr>
                <w:rFonts w:ascii="方正仿宋_GBK" w:eastAsia="方正仿宋_GBK" w:hAnsi="Times New Roman" w:cs="Times New Roman" w:hint="eastAsia"/>
                <w:color w:val="000000"/>
                <w:sz w:val="18"/>
                <w:szCs w:val="18"/>
                <w:lang w:eastAsia="zh-CN"/>
              </w:rPr>
              <w:t>两江新区</w:t>
            </w:r>
            <w:proofErr w:type="gramEnd"/>
            <w:r w:rsidRPr="007E64F1">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7E64F1" w:rsidRDefault="00420B26" w:rsidP="00AB6013">
            <w:pPr>
              <w:pStyle w:val="Other10"/>
              <w:tabs>
                <w:tab w:val="left" w:leader="underscore" w:pos="1440"/>
                <w:tab w:val="left" w:leader="underscore" w:pos="1990"/>
              </w:tabs>
              <w:spacing w:line="240" w:lineRule="exact"/>
              <w:rPr>
                <w:rFonts w:ascii="方正仿宋_GBK" w:eastAsia="方正仿宋_GBK"/>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tcPr>
          <w:p w:rsidR="00420B26" w:rsidRPr="00731A34" w:rsidRDefault="00420B26" w:rsidP="00AB6013">
            <w:pPr>
              <w:spacing w:line="240" w:lineRule="exact"/>
              <w:rPr>
                <w:rFonts w:ascii="方正仿宋_GBK" w:eastAsia="方正仿宋_GBK" w:hAnsi="Times New Roman"/>
                <w:color w:val="000000"/>
                <w:sz w:val="18"/>
                <w:szCs w:val="18"/>
              </w:rPr>
            </w:pPr>
          </w:p>
        </w:tc>
      </w:tr>
      <w:tr w:rsidR="00420B26" w:rsidTr="00AB6013">
        <w:trPr>
          <w:trHeight w:val="4076"/>
          <w:jc w:val="center"/>
        </w:trPr>
        <w:tc>
          <w:tcPr>
            <w:tcW w:w="408" w:type="dxa"/>
            <w:vMerge/>
            <w:vAlign w:val="center"/>
          </w:tcPr>
          <w:p w:rsidR="00420B26" w:rsidRPr="0018074C" w:rsidRDefault="00420B26" w:rsidP="000A39E5">
            <w:pPr>
              <w:overflowPunct w:val="0"/>
              <w:snapToGrid w:val="0"/>
              <w:spacing w:line="240" w:lineRule="exact"/>
              <w:rPr>
                <w:rFonts w:ascii="方正仿宋_GBK" w:eastAsia="方正仿宋_GBK" w:hAnsi="方正书宋_GBK" w:cs="方正书宋_GBK"/>
                <w:color w:val="000000"/>
                <w:kern w:val="0"/>
                <w:sz w:val="18"/>
                <w:szCs w:val="18"/>
              </w:rPr>
            </w:pPr>
          </w:p>
        </w:tc>
        <w:tc>
          <w:tcPr>
            <w:tcW w:w="622" w:type="dxa"/>
            <w:vMerge/>
            <w:vAlign w:val="center"/>
          </w:tcPr>
          <w:p w:rsidR="00420B26" w:rsidRPr="0018074C" w:rsidRDefault="00420B26" w:rsidP="000A39E5">
            <w:pPr>
              <w:overflowPunct w:val="0"/>
              <w:snapToGrid w:val="0"/>
              <w:spacing w:line="240" w:lineRule="exact"/>
              <w:rPr>
                <w:rFonts w:ascii="方正仿宋_GBK" w:eastAsia="方正仿宋_GBK" w:hAnsi="Times New Roman" w:cs="Times New Roman"/>
                <w:sz w:val="18"/>
                <w:szCs w:val="18"/>
              </w:rPr>
            </w:pPr>
          </w:p>
        </w:tc>
        <w:tc>
          <w:tcPr>
            <w:tcW w:w="397" w:type="dxa"/>
            <w:vMerge/>
            <w:vAlign w:val="center"/>
          </w:tcPr>
          <w:p w:rsidR="00420B26" w:rsidRPr="0018074C" w:rsidRDefault="00420B26" w:rsidP="000A39E5">
            <w:pPr>
              <w:overflowPunct w:val="0"/>
              <w:snapToGrid w:val="0"/>
              <w:spacing w:line="240" w:lineRule="exact"/>
              <w:rPr>
                <w:rFonts w:ascii="方正仿宋_GBK" w:eastAsia="方正仿宋_GBK" w:hAnsi="Times New Roman" w:cs="Times New Roman"/>
                <w:sz w:val="15"/>
                <w:szCs w:val="15"/>
              </w:rPr>
            </w:pPr>
          </w:p>
        </w:tc>
        <w:tc>
          <w:tcPr>
            <w:tcW w:w="567" w:type="dxa"/>
            <w:vAlign w:val="center"/>
          </w:tcPr>
          <w:p w:rsidR="00420B26" w:rsidRPr="00731A34" w:rsidRDefault="00420B26" w:rsidP="000A39E5">
            <w:pPr>
              <w:pStyle w:val="Other10"/>
              <w:spacing w:line="200" w:lineRule="exact"/>
              <w:jc w:val="both"/>
              <w:rPr>
                <w:rFonts w:ascii="方正仿宋_GBK" w:eastAsia="方正仿宋_GBK" w:hAnsi="Times New Roman" w:cs="Times New Roman"/>
                <w:color w:val="000000"/>
                <w:sz w:val="15"/>
                <w:szCs w:val="15"/>
                <w:lang w:val="en-US" w:eastAsia="zh-CN"/>
              </w:rPr>
            </w:pPr>
            <w:r w:rsidRPr="009B5736">
              <w:rPr>
                <w:rFonts w:ascii="方正仿宋_GBK" w:eastAsia="方正仿宋_GBK" w:hAnsi="Times New Roman" w:cs="Times New Roman" w:hint="eastAsia"/>
                <w:color w:val="000000"/>
                <w:sz w:val="15"/>
                <w:szCs w:val="15"/>
                <w:lang w:val="en-US" w:eastAsia="zh-CN"/>
              </w:rPr>
              <w:t>对规划城镇建设用地外</w:t>
            </w:r>
            <w:r w:rsidRPr="009B5736">
              <w:rPr>
                <w:rFonts w:ascii="方正仿宋_GBK" w:eastAsia="方正仿宋_GBK" w:hAnsi="Times New Roman" w:cs="Times New Roman"/>
                <w:color w:val="000000"/>
                <w:sz w:val="15"/>
                <w:szCs w:val="15"/>
                <w:lang w:val="en-US" w:eastAsia="zh-CN"/>
              </w:rPr>
              <w:t>擅自改变建设工程规划许可证及其附件、附图内容实施外立面建设的处罚</w:t>
            </w:r>
          </w:p>
        </w:tc>
        <w:tc>
          <w:tcPr>
            <w:tcW w:w="2743" w:type="dxa"/>
            <w:vAlign w:val="center"/>
          </w:tcPr>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行政相对人名称</w:t>
            </w:r>
            <w:r w:rsidRPr="007E64F1">
              <w:rPr>
                <w:rFonts w:ascii="方正仿宋_GBK" w:eastAsia="方正仿宋_GBK" w:hAnsi="Times New Roman" w:cs="Times New Roman" w:hint="eastAsia"/>
                <w:color w:val="000000"/>
                <w:sz w:val="18"/>
                <w:szCs w:val="18"/>
                <w:lang w:eastAsia="zh-CN"/>
              </w:rPr>
              <w:t>；</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3.案件名称；</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4.行政处罚决定书文号；</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5.处罚事由；</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6.处罚依据；</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7.处罚内容；</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8.处罚机关名称；</w:t>
            </w:r>
          </w:p>
          <w:p w:rsidR="00420B26" w:rsidRPr="009B573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7E64F1" w:rsidRDefault="00420B26" w:rsidP="000A39E5">
            <w:pPr>
              <w:pStyle w:val="Other10"/>
              <w:spacing w:line="22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《中华人民共和国城乡规划法》</w:t>
            </w:r>
            <w:r w:rsidRPr="007E64F1">
              <w:rPr>
                <w:rFonts w:ascii="方正仿宋_GBK" w:eastAsia="方正仿宋_GBK" w:hAnsi="Times New Roman" w:cs="Times New Roman" w:hint="eastAsia"/>
                <w:color w:val="000000"/>
                <w:sz w:val="18"/>
                <w:szCs w:val="18"/>
                <w:lang w:eastAsia="zh-CN"/>
              </w:rPr>
              <w:t>；2、</w:t>
            </w:r>
            <w:r w:rsidRPr="007E64F1">
              <w:rPr>
                <w:rFonts w:ascii="方正仿宋_GBK" w:eastAsia="方正仿宋_GBK" w:hAnsi="Times New Roman" w:cs="Times New Roman" w:hint="eastAsia"/>
                <w:color w:val="000000"/>
                <w:sz w:val="18"/>
                <w:szCs w:val="18"/>
              </w:rPr>
              <w:t>《中华人民共和国政府信息公开条例》</w:t>
            </w:r>
            <w:r w:rsidRPr="007E64F1">
              <w:rPr>
                <w:rFonts w:ascii="方正仿宋_GBK" w:eastAsia="方正仿宋_GBK" w:hAnsi="Times New Roman" w:cs="Times New Roman" w:hint="eastAsia"/>
                <w:color w:val="000000"/>
                <w:sz w:val="18"/>
                <w:szCs w:val="18"/>
                <w:lang w:eastAsia="zh-CN"/>
              </w:rPr>
              <w:t>；3、《</w:t>
            </w:r>
            <w:r w:rsidRPr="007E64F1">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7E64F1">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7E64F1" w:rsidRDefault="00420B26" w:rsidP="000A39E5">
            <w:pPr>
              <w:pStyle w:val="Other10"/>
              <w:spacing w:line="24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val="en-US" w:eastAsia="zh-CN"/>
              </w:rPr>
              <w:t>处罚决定</w:t>
            </w:r>
            <w:proofErr w:type="gramStart"/>
            <w:r w:rsidRPr="007E64F1">
              <w:rPr>
                <w:rFonts w:ascii="方正仿宋_GBK" w:eastAsia="方正仿宋_GBK" w:hAnsi="Times New Roman" w:cs="Times New Roman" w:hint="eastAsia"/>
                <w:color w:val="000000"/>
                <w:sz w:val="18"/>
                <w:szCs w:val="18"/>
                <w:lang w:val="en-US" w:eastAsia="zh-CN"/>
              </w:rPr>
              <w:t>作出</w:t>
            </w:r>
            <w:proofErr w:type="gramEnd"/>
            <w:r w:rsidRPr="007E64F1">
              <w:rPr>
                <w:rFonts w:ascii="方正仿宋_GBK" w:eastAsia="方正仿宋_GBK" w:hAnsi="Times New Roman" w:cs="Times New Roman" w:hint="eastAsia"/>
                <w:color w:val="000000"/>
                <w:sz w:val="18"/>
                <w:szCs w:val="18"/>
                <w:lang w:val="en-US" w:eastAsia="zh-CN"/>
              </w:rPr>
              <w:t>之日起7</w:t>
            </w:r>
            <w:r w:rsidRPr="007E64F1">
              <w:rPr>
                <w:rFonts w:ascii="方正仿宋_GBK" w:eastAsia="方正仿宋_GBK" w:hAnsi="Times New Roman" w:cs="Times New Roman" w:hint="eastAsia"/>
                <w:color w:val="000000"/>
                <w:sz w:val="18"/>
                <w:szCs w:val="18"/>
              </w:rPr>
              <w:t>个工作日内</w:t>
            </w:r>
          </w:p>
        </w:tc>
        <w:tc>
          <w:tcPr>
            <w:tcW w:w="1118" w:type="dxa"/>
            <w:vAlign w:val="center"/>
          </w:tcPr>
          <w:p w:rsidR="00420B26" w:rsidRPr="007E64F1" w:rsidRDefault="00420B26" w:rsidP="000A39E5">
            <w:pPr>
              <w:pStyle w:val="Other10"/>
              <w:spacing w:line="240" w:lineRule="exact"/>
              <w:jc w:val="both"/>
              <w:rPr>
                <w:rFonts w:ascii="方正仿宋_GBK" w:eastAsia="方正仿宋_GBK"/>
                <w:color w:val="000000"/>
                <w:sz w:val="18"/>
                <w:szCs w:val="18"/>
                <w:lang w:eastAsia="zh-CN"/>
              </w:rPr>
            </w:pPr>
            <w:proofErr w:type="gramStart"/>
            <w:r w:rsidRPr="007E64F1">
              <w:rPr>
                <w:rFonts w:ascii="方正仿宋_GBK" w:eastAsia="方正仿宋_GBK" w:hAnsi="Times New Roman" w:cs="Times New Roman" w:hint="eastAsia"/>
                <w:color w:val="000000"/>
                <w:sz w:val="18"/>
                <w:szCs w:val="18"/>
                <w:lang w:eastAsia="zh-CN"/>
              </w:rPr>
              <w:t>两江新区</w:t>
            </w:r>
            <w:proofErr w:type="gramEnd"/>
            <w:r w:rsidRPr="007E64F1">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7E64F1" w:rsidRDefault="00420B26" w:rsidP="00AB6013">
            <w:pPr>
              <w:pStyle w:val="Other10"/>
              <w:tabs>
                <w:tab w:val="left" w:leader="underscore" w:pos="1440"/>
                <w:tab w:val="left" w:leader="underscore" w:pos="1990"/>
              </w:tabs>
              <w:spacing w:line="240" w:lineRule="exact"/>
              <w:rPr>
                <w:rFonts w:ascii="方正仿宋_GBK" w:eastAsia="方正仿宋_GBK"/>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tcPr>
          <w:p w:rsidR="00420B26" w:rsidRPr="00731A34" w:rsidRDefault="00420B26" w:rsidP="00AB6013">
            <w:pPr>
              <w:spacing w:line="240" w:lineRule="exact"/>
              <w:rPr>
                <w:rFonts w:ascii="方正仿宋_GBK" w:eastAsia="方正仿宋_GBK" w:hAnsi="Times New Roman"/>
                <w:color w:val="000000"/>
                <w:sz w:val="18"/>
                <w:szCs w:val="18"/>
              </w:rPr>
            </w:pPr>
          </w:p>
        </w:tc>
      </w:tr>
      <w:tr w:rsidR="00420B26" w:rsidTr="00AB6013">
        <w:trPr>
          <w:trHeight w:val="1789"/>
          <w:jc w:val="center"/>
        </w:trPr>
        <w:tc>
          <w:tcPr>
            <w:tcW w:w="408" w:type="dxa"/>
            <w:vMerge w:val="restart"/>
            <w:vAlign w:val="center"/>
          </w:tcPr>
          <w:p w:rsidR="00420B26" w:rsidRPr="0018074C" w:rsidRDefault="00420B26" w:rsidP="00AB6013">
            <w:pPr>
              <w:overflowPunct w:val="0"/>
              <w:snapToGrid w:val="0"/>
              <w:spacing w:line="240" w:lineRule="exact"/>
              <w:jc w:val="center"/>
              <w:rPr>
                <w:rFonts w:ascii="方正仿宋_GBK" w:eastAsia="方正仿宋_GBK" w:hAnsi="方正书宋_GBK" w:cs="方正书宋_GBK"/>
                <w:color w:val="000000"/>
                <w:kern w:val="0"/>
                <w:sz w:val="18"/>
                <w:szCs w:val="18"/>
              </w:rPr>
            </w:pPr>
            <w:r>
              <w:rPr>
                <w:rFonts w:ascii="方正仿宋_GBK" w:eastAsia="方正仿宋_GBK" w:hAnsi="方正书宋_GBK" w:cs="方正书宋_GBK" w:hint="eastAsia"/>
                <w:color w:val="000000"/>
                <w:kern w:val="0"/>
                <w:sz w:val="18"/>
                <w:szCs w:val="18"/>
              </w:rPr>
              <w:lastRenderedPageBreak/>
              <w:t>18</w:t>
            </w:r>
          </w:p>
        </w:tc>
        <w:tc>
          <w:tcPr>
            <w:tcW w:w="622" w:type="dxa"/>
            <w:vMerge w:val="restart"/>
            <w:vAlign w:val="center"/>
          </w:tcPr>
          <w:p w:rsidR="00420B26" w:rsidRPr="0018074C" w:rsidRDefault="00420B26" w:rsidP="000A39E5">
            <w:pPr>
              <w:overflowPunct w:val="0"/>
              <w:snapToGrid w:val="0"/>
              <w:spacing w:line="240" w:lineRule="exact"/>
              <w:rPr>
                <w:rFonts w:ascii="方正仿宋_GBK" w:eastAsia="方正仿宋_GBK" w:hAnsi="方正书宋_GBK" w:cs="方正书宋_GBK"/>
                <w:color w:val="000000"/>
                <w:kern w:val="0"/>
                <w:sz w:val="18"/>
                <w:szCs w:val="18"/>
              </w:rPr>
            </w:pPr>
            <w:r w:rsidRPr="0018074C">
              <w:rPr>
                <w:rFonts w:ascii="方正仿宋_GBK" w:eastAsia="方正仿宋_GBK" w:hAnsi="Times New Roman" w:cs="Times New Roman" w:hint="eastAsia"/>
                <w:sz w:val="18"/>
                <w:szCs w:val="18"/>
              </w:rPr>
              <w:t>行政处罚</w:t>
            </w:r>
          </w:p>
        </w:tc>
        <w:tc>
          <w:tcPr>
            <w:tcW w:w="397" w:type="dxa"/>
            <w:vMerge w:val="restart"/>
            <w:vAlign w:val="center"/>
          </w:tcPr>
          <w:p w:rsidR="00420B26" w:rsidRPr="0018074C" w:rsidRDefault="00420B26" w:rsidP="000A39E5">
            <w:pPr>
              <w:overflowPunct w:val="0"/>
              <w:snapToGrid w:val="0"/>
              <w:spacing w:line="240" w:lineRule="exact"/>
              <w:rPr>
                <w:rFonts w:ascii="方正仿宋_GBK" w:eastAsia="方正仿宋_GBK" w:hAnsi="方正书宋_GBK" w:cs="方正书宋_GBK"/>
                <w:color w:val="000000"/>
                <w:kern w:val="0"/>
                <w:sz w:val="15"/>
                <w:szCs w:val="15"/>
              </w:rPr>
            </w:pPr>
            <w:r w:rsidRPr="0018074C">
              <w:rPr>
                <w:rFonts w:ascii="方正仿宋_GBK" w:eastAsia="方正仿宋_GBK" w:hAnsi="Times New Roman" w:cs="Times New Roman" w:hint="eastAsia"/>
                <w:sz w:val="15"/>
                <w:szCs w:val="15"/>
              </w:rPr>
              <w:t>事后公开</w:t>
            </w:r>
          </w:p>
        </w:tc>
        <w:tc>
          <w:tcPr>
            <w:tcW w:w="567" w:type="dxa"/>
            <w:vAlign w:val="center"/>
          </w:tcPr>
          <w:p w:rsidR="00420B26" w:rsidRPr="00731A34" w:rsidRDefault="00420B26" w:rsidP="000A39E5">
            <w:pPr>
              <w:pStyle w:val="Other10"/>
              <w:spacing w:line="160" w:lineRule="exact"/>
              <w:jc w:val="both"/>
              <w:rPr>
                <w:rFonts w:ascii="方正仿宋_GBK" w:eastAsia="方正仿宋_GBK" w:hAnsi="Times New Roman" w:cs="Times New Roman"/>
                <w:color w:val="000000"/>
                <w:sz w:val="15"/>
                <w:szCs w:val="15"/>
                <w:lang w:val="en-US" w:eastAsia="zh-CN"/>
              </w:rPr>
            </w:pPr>
            <w:r w:rsidRPr="009B5736">
              <w:rPr>
                <w:rFonts w:ascii="方正仿宋_GBK" w:eastAsia="方正仿宋_GBK" w:hAnsi="Times New Roman" w:cs="Times New Roman"/>
                <w:color w:val="000000"/>
                <w:sz w:val="15"/>
                <w:szCs w:val="15"/>
                <w:lang w:val="en-US" w:eastAsia="zh-CN"/>
              </w:rPr>
              <w:t>对有关设计单位严重违反规划条件或者规划设计要求进行设计的处罚</w:t>
            </w:r>
          </w:p>
        </w:tc>
        <w:tc>
          <w:tcPr>
            <w:tcW w:w="2743" w:type="dxa"/>
            <w:vAlign w:val="center"/>
          </w:tcPr>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行政相对人名称</w:t>
            </w:r>
            <w:r w:rsidRPr="007E64F1">
              <w:rPr>
                <w:rFonts w:ascii="方正仿宋_GBK" w:eastAsia="方正仿宋_GBK" w:hAnsi="Times New Roman" w:cs="Times New Roman" w:hint="eastAsia"/>
                <w:color w:val="000000"/>
                <w:sz w:val="18"/>
                <w:szCs w:val="18"/>
                <w:lang w:eastAsia="zh-CN"/>
              </w:rPr>
              <w:t>；</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3.案件名称；</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4.行政处罚决定书文号；</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5.处罚事由；</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6.处罚依据；</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7.处罚内容；</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8.处罚机关名称；</w:t>
            </w:r>
          </w:p>
          <w:p w:rsidR="00420B26" w:rsidRPr="009B573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7E64F1" w:rsidRDefault="00420B26" w:rsidP="000A39E5">
            <w:pPr>
              <w:pStyle w:val="Other10"/>
              <w:spacing w:line="22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《中华人民共和国城乡规划法》</w:t>
            </w:r>
            <w:r w:rsidRPr="007E64F1">
              <w:rPr>
                <w:rFonts w:ascii="方正仿宋_GBK" w:eastAsia="方正仿宋_GBK" w:hAnsi="Times New Roman" w:cs="Times New Roman" w:hint="eastAsia"/>
                <w:color w:val="000000"/>
                <w:sz w:val="18"/>
                <w:szCs w:val="18"/>
                <w:lang w:eastAsia="zh-CN"/>
              </w:rPr>
              <w:t>；2、</w:t>
            </w:r>
            <w:r w:rsidRPr="007E64F1">
              <w:rPr>
                <w:rFonts w:ascii="方正仿宋_GBK" w:eastAsia="方正仿宋_GBK" w:hAnsi="Times New Roman" w:cs="Times New Roman" w:hint="eastAsia"/>
                <w:color w:val="000000"/>
                <w:sz w:val="18"/>
                <w:szCs w:val="18"/>
              </w:rPr>
              <w:t>《中华人民共和国政府信息公开条例》</w:t>
            </w:r>
            <w:r w:rsidRPr="007E64F1">
              <w:rPr>
                <w:rFonts w:ascii="方正仿宋_GBK" w:eastAsia="方正仿宋_GBK" w:hAnsi="Times New Roman" w:cs="Times New Roman" w:hint="eastAsia"/>
                <w:color w:val="000000"/>
                <w:sz w:val="18"/>
                <w:szCs w:val="18"/>
                <w:lang w:eastAsia="zh-CN"/>
              </w:rPr>
              <w:t>；3、《</w:t>
            </w:r>
            <w:r w:rsidRPr="007E64F1">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7E64F1">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7E64F1" w:rsidRDefault="00420B26" w:rsidP="000A39E5">
            <w:pPr>
              <w:pStyle w:val="Other10"/>
              <w:spacing w:line="24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val="en-US" w:eastAsia="zh-CN"/>
              </w:rPr>
              <w:t>处罚决定</w:t>
            </w:r>
            <w:proofErr w:type="gramStart"/>
            <w:r w:rsidRPr="007E64F1">
              <w:rPr>
                <w:rFonts w:ascii="方正仿宋_GBK" w:eastAsia="方正仿宋_GBK" w:hAnsi="Times New Roman" w:cs="Times New Roman" w:hint="eastAsia"/>
                <w:color w:val="000000"/>
                <w:sz w:val="18"/>
                <w:szCs w:val="18"/>
                <w:lang w:val="en-US" w:eastAsia="zh-CN"/>
              </w:rPr>
              <w:t>作出</w:t>
            </w:r>
            <w:proofErr w:type="gramEnd"/>
            <w:r w:rsidRPr="007E64F1">
              <w:rPr>
                <w:rFonts w:ascii="方正仿宋_GBK" w:eastAsia="方正仿宋_GBK" w:hAnsi="Times New Roman" w:cs="Times New Roman" w:hint="eastAsia"/>
                <w:color w:val="000000"/>
                <w:sz w:val="18"/>
                <w:szCs w:val="18"/>
                <w:lang w:val="en-US" w:eastAsia="zh-CN"/>
              </w:rPr>
              <w:t>之日起7</w:t>
            </w:r>
            <w:r w:rsidRPr="007E64F1">
              <w:rPr>
                <w:rFonts w:ascii="方正仿宋_GBK" w:eastAsia="方正仿宋_GBK" w:hAnsi="Times New Roman" w:cs="Times New Roman" w:hint="eastAsia"/>
                <w:color w:val="000000"/>
                <w:sz w:val="18"/>
                <w:szCs w:val="18"/>
              </w:rPr>
              <w:t>个工作日内</w:t>
            </w:r>
          </w:p>
        </w:tc>
        <w:tc>
          <w:tcPr>
            <w:tcW w:w="1118" w:type="dxa"/>
            <w:vAlign w:val="center"/>
          </w:tcPr>
          <w:p w:rsidR="00420B26" w:rsidRPr="007E64F1" w:rsidRDefault="00420B26" w:rsidP="000A39E5">
            <w:pPr>
              <w:pStyle w:val="Other10"/>
              <w:spacing w:line="240" w:lineRule="exact"/>
              <w:jc w:val="both"/>
              <w:rPr>
                <w:rFonts w:ascii="方正仿宋_GBK" w:eastAsia="方正仿宋_GBK"/>
                <w:color w:val="000000"/>
                <w:sz w:val="18"/>
                <w:szCs w:val="18"/>
                <w:lang w:eastAsia="zh-CN"/>
              </w:rPr>
            </w:pPr>
            <w:proofErr w:type="gramStart"/>
            <w:r w:rsidRPr="007E64F1">
              <w:rPr>
                <w:rFonts w:ascii="方正仿宋_GBK" w:eastAsia="方正仿宋_GBK" w:hAnsi="Times New Roman" w:cs="Times New Roman" w:hint="eastAsia"/>
                <w:color w:val="000000"/>
                <w:sz w:val="18"/>
                <w:szCs w:val="18"/>
                <w:lang w:eastAsia="zh-CN"/>
              </w:rPr>
              <w:t>两江新区</w:t>
            </w:r>
            <w:proofErr w:type="gramEnd"/>
            <w:r w:rsidRPr="007E64F1">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7E64F1" w:rsidRDefault="00420B26" w:rsidP="00AB6013">
            <w:pPr>
              <w:pStyle w:val="Other10"/>
              <w:tabs>
                <w:tab w:val="left" w:leader="underscore" w:pos="1440"/>
                <w:tab w:val="left" w:leader="underscore" w:pos="1990"/>
              </w:tabs>
              <w:spacing w:line="240" w:lineRule="exact"/>
              <w:rPr>
                <w:rFonts w:ascii="方正仿宋_GBK" w:eastAsia="方正仿宋_GBK"/>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tcPr>
          <w:p w:rsidR="00420B26" w:rsidRPr="00731A34" w:rsidRDefault="00420B26" w:rsidP="00AB6013">
            <w:pPr>
              <w:spacing w:line="240" w:lineRule="exact"/>
              <w:rPr>
                <w:rFonts w:ascii="方正仿宋_GBK" w:eastAsia="方正仿宋_GBK" w:hAnsi="Times New Roman"/>
                <w:color w:val="000000"/>
                <w:sz w:val="18"/>
                <w:szCs w:val="18"/>
              </w:rPr>
            </w:pPr>
          </w:p>
        </w:tc>
      </w:tr>
      <w:tr w:rsidR="00420B26" w:rsidTr="00AB6013">
        <w:trPr>
          <w:trHeight w:val="1789"/>
          <w:jc w:val="center"/>
        </w:trPr>
        <w:tc>
          <w:tcPr>
            <w:tcW w:w="408" w:type="dxa"/>
            <w:vMerge/>
            <w:vAlign w:val="center"/>
          </w:tcPr>
          <w:p w:rsidR="00420B26" w:rsidRPr="0018074C" w:rsidRDefault="00420B26" w:rsidP="00AB6013">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622" w:type="dxa"/>
            <w:vMerge/>
            <w:vAlign w:val="center"/>
          </w:tcPr>
          <w:p w:rsidR="00420B26" w:rsidRPr="0018074C" w:rsidRDefault="00420B26" w:rsidP="000A39E5">
            <w:pPr>
              <w:overflowPunct w:val="0"/>
              <w:snapToGrid w:val="0"/>
              <w:spacing w:line="240" w:lineRule="exact"/>
              <w:rPr>
                <w:rFonts w:ascii="方正仿宋_GBK" w:eastAsia="方正仿宋_GBK" w:hAnsi="Times New Roman" w:cs="Times New Roman"/>
                <w:sz w:val="18"/>
                <w:szCs w:val="18"/>
              </w:rPr>
            </w:pPr>
          </w:p>
        </w:tc>
        <w:tc>
          <w:tcPr>
            <w:tcW w:w="397" w:type="dxa"/>
            <w:vMerge/>
            <w:vAlign w:val="center"/>
          </w:tcPr>
          <w:p w:rsidR="00420B26" w:rsidRPr="0018074C" w:rsidRDefault="00420B26" w:rsidP="000A39E5">
            <w:pPr>
              <w:overflowPunct w:val="0"/>
              <w:snapToGrid w:val="0"/>
              <w:spacing w:line="240" w:lineRule="exact"/>
              <w:rPr>
                <w:rFonts w:ascii="方正仿宋_GBK" w:eastAsia="方正仿宋_GBK" w:hAnsi="Times New Roman" w:cs="Times New Roman"/>
                <w:sz w:val="15"/>
                <w:szCs w:val="15"/>
              </w:rPr>
            </w:pPr>
          </w:p>
        </w:tc>
        <w:tc>
          <w:tcPr>
            <w:tcW w:w="567" w:type="dxa"/>
            <w:vAlign w:val="center"/>
          </w:tcPr>
          <w:p w:rsidR="00420B26" w:rsidRPr="00641A7F" w:rsidRDefault="00420B26" w:rsidP="000A39E5">
            <w:pPr>
              <w:pStyle w:val="Other10"/>
              <w:spacing w:line="180" w:lineRule="exact"/>
              <w:jc w:val="both"/>
              <w:rPr>
                <w:rFonts w:ascii="方正仿宋_GBK" w:eastAsia="方正仿宋_GBK"/>
                <w:color w:val="000000"/>
                <w:sz w:val="15"/>
                <w:szCs w:val="15"/>
              </w:rPr>
            </w:pPr>
            <w:r w:rsidRPr="00641A7F">
              <w:rPr>
                <w:rFonts w:ascii="方正仿宋_GBK" w:eastAsia="方正仿宋_GBK" w:hAnsi="Times New Roman" w:cs="Times New Roman" w:hint="eastAsia"/>
                <w:color w:val="000000"/>
                <w:sz w:val="15"/>
                <w:szCs w:val="15"/>
                <w:lang w:val="en-US" w:eastAsia="zh-CN"/>
              </w:rPr>
              <w:t>对擅自改变城乡规划主管部门核发的乡村建设规划许可证及附件、附图的许可内容进行建设的处罚</w:t>
            </w:r>
          </w:p>
        </w:tc>
        <w:tc>
          <w:tcPr>
            <w:tcW w:w="2743" w:type="dxa"/>
            <w:vAlign w:val="center"/>
          </w:tcPr>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行政相对人名称</w:t>
            </w:r>
            <w:r w:rsidRPr="007E64F1">
              <w:rPr>
                <w:rFonts w:ascii="方正仿宋_GBK" w:eastAsia="方正仿宋_GBK" w:hAnsi="Times New Roman" w:cs="Times New Roman" w:hint="eastAsia"/>
                <w:color w:val="000000"/>
                <w:sz w:val="18"/>
                <w:szCs w:val="18"/>
                <w:lang w:eastAsia="zh-CN"/>
              </w:rPr>
              <w:t>；</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3.案件名称；</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4.行政处罚决定书文号；</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5.处罚事由；</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6.处罚依据；</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7.处罚内容；</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8.处罚机关名称；</w:t>
            </w:r>
          </w:p>
          <w:p w:rsidR="00420B26" w:rsidRPr="009B573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7E64F1" w:rsidRDefault="00420B26" w:rsidP="000A39E5">
            <w:pPr>
              <w:pStyle w:val="Other10"/>
              <w:spacing w:line="22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《中华人民共和国城乡规划法》</w:t>
            </w:r>
            <w:r w:rsidRPr="007E64F1">
              <w:rPr>
                <w:rFonts w:ascii="方正仿宋_GBK" w:eastAsia="方正仿宋_GBK" w:hAnsi="Times New Roman" w:cs="Times New Roman" w:hint="eastAsia"/>
                <w:color w:val="000000"/>
                <w:sz w:val="18"/>
                <w:szCs w:val="18"/>
                <w:lang w:eastAsia="zh-CN"/>
              </w:rPr>
              <w:t>；2、</w:t>
            </w:r>
            <w:r w:rsidRPr="007E64F1">
              <w:rPr>
                <w:rFonts w:ascii="方正仿宋_GBK" w:eastAsia="方正仿宋_GBK" w:hAnsi="Times New Roman" w:cs="Times New Roman" w:hint="eastAsia"/>
                <w:color w:val="000000"/>
                <w:sz w:val="18"/>
                <w:szCs w:val="18"/>
              </w:rPr>
              <w:t>《中华人民共和国政府信息公开条例》</w:t>
            </w:r>
            <w:r w:rsidRPr="007E64F1">
              <w:rPr>
                <w:rFonts w:ascii="方正仿宋_GBK" w:eastAsia="方正仿宋_GBK" w:hAnsi="Times New Roman" w:cs="Times New Roman" w:hint="eastAsia"/>
                <w:color w:val="000000"/>
                <w:sz w:val="18"/>
                <w:szCs w:val="18"/>
                <w:lang w:eastAsia="zh-CN"/>
              </w:rPr>
              <w:t>；3、《</w:t>
            </w:r>
            <w:r w:rsidRPr="007E64F1">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7E64F1">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7E64F1" w:rsidRDefault="00420B26" w:rsidP="000A39E5">
            <w:pPr>
              <w:pStyle w:val="Other10"/>
              <w:spacing w:line="24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val="en-US" w:eastAsia="zh-CN"/>
              </w:rPr>
              <w:t>处罚决定</w:t>
            </w:r>
            <w:proofErr w:type="gramStart"/>
            <w:r w:rsidRPr="007E64F1">
              <w:rPr>
                <w:rFonts w:ascii="方正仿宋_GBK" w:eastAsia="方正仿宋_GBK" w:hAnsi="Times New Roman" w:cs="Times New Roman" w:hint="eastAsia"/>
                <w:color w:val="000000"/>
                <w:sz w:val="18"/>
                <w:szCs w:val="18"/>
                <w:lang w:val="en-US" w:eastAsia="zh-CN"/>
              </w:rPr>
              <w:t>作出</w:t>
            </w:r>
            <w:proofErr w:type="gramEnd"/>
            <w:r w:rsidRPr="007E64F1">
              <w:rPr>
                <w:rFonts w:ascii="方正仿宋_GBK" w:eastAsia="方正仿宋_GBK" w:hAnsi="Times New Roman" w:cs="Times New Roman" w:hint="eastAsia"/>
                <w:color w:val="000000"/>
                <w:sz w:val="18"/>
                <w:szCs w:val="18"/>
                <w:lang w:val="en-US" w:eastAsia="zh-CN"/>
              </w:rPr>
              <w:t>之日起7</w:t>
            </w:r>
            <w:r w:rsidRPr="007E64F1">
              <w:rPr>
                <w:rFonts w:ascii="方正仿宋_GBK" w:eastAsia="方正仿宋_GBK" w:hAnsi="Times New Roman" w:cs="Times New Roman" w:hint="eastAsia"/>
                <w:color w:val="000000"/>
                <w:sz w:val="18"/>
                <w:szCs w:val="18"/>
              </w:rPr>
              <w:t>个工作日内</w:t>
            </w:r>
          </w:p>
        </w:tc>
        <w:tc>
          <w:tcPr>
            <w:tcW w:w="1118" w:type="dxa"/>
            <w:vAlign w:val="center"/>
          </w:tcPr>
          <w:p w:rsidR="00420B26" w:rsidRPr="007E64F1" w:rsidRDefault="00420B26" w:rsidP="000A39E5">
            <w:pPr>
              <w:pStyle w:val="Other10"/>
              <w:spacing w:line="240" w:lineRule="exact"/>
              <w:jc w:val="both"/>
              <w:rPr>
                <w:rFonts w:ascii="方正仿宋_GBK" w:eastAsia="方正仿宋_GBK"/>
                <w:color w:val="000000"/>
                <w:sz w:val="18"/>
                <w:szCs w:val="18"/>
                <w:lang w:eastAsia="zh-CN"/>
              </w:rPr>
            </w:pPr>
            <w:proofErr w:type="gramStart"/>
            <w:r w:rsidRPr="007E64F1">
              <w:rPr>
                <w:rFonts w:ascii="方正仿宋_GBK" w:eastAsia="方正仿宋_GBK" w:hAnsi="Times New Roman" w:cs="Times New Roman" w:hint="eastAsia"/>
                <w:color w:val="000000"/>
                <w:sz w:val="18"/>
                <w:szCs w:val="18"/>
                <w:lang w:eastAsia="zh-CN"/>
              </w:rPr>
              <w:t>两江新区</w:t>
            </w:r>
            <w:proofErr w:type="gramEnd"/>
            <w:r w:rsidRPr="007E64F1">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7E64F1" w:rsidRDefault="00420B26" w:rsidP="00AB6013">
            <w:pPr>
              <w:pStyle w:val="Other10"/>
              <w:tabs>
                <w:tab w:val="left" w:leader="underscore" w:pos="1440"/>
                <w:tab w:val="left" w:leader="underscore" w:pos="1990"/>
              </w:tabs>
              <w:spacing w:line="240" w:lineRule="exact"/>
              <w:rPr>
                <w:rFonts w:ascii="方正仿宋_GBK" w:eastAsia="方正仿宋_GBK"/>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tcPr>
          <w:p w:rsidR="00420B26" w:rsidRPr="00731A34" w:rsidRDefault="00420B26" w:rsidP="00AB6013">
            <w:pPr>
              <w:spacing w:line="240" w:lineRule="exact"/>
              <w:rPr>
                <w:rFonts w:ascii="方正仿宋_GBK" w:eastAsia="方正仿宋_GBK" w:hAnsi="Times New Roman"/>
                <w:color w:val="000000"/>
                <w:sz w:val="18"/>
                <w:szCs w:val="18"/>
              </w:rPr>
            </w:pPr>
          </w:p>
        </w:tc>
      </w:tr>
      <w:tr w:rsidR="00420B26" w:rsidTr="00AB6013">
        <w:trPr>
          <w:trHeight w:val="1789"/>
          <w:jc w:val="center"/>
        </w:trPr>
        <w:tc>
          <w:tcPr>
            <w:tcW w:w="408" w:type="dxa"/>
            <w:vAlign w:val="center"/>
          </w:tcPr>
          <w:p w:rsidR="00420B26" w:rsidRPr="0018074C" w:rsidRDefault="00420B26" w:rsidP="00AB6013">
            <w:pPr>
              <w:overflowPunct w:val="0"/>
              <w:snapToGrid w:val="0"/>
              <w:spacing w:line="240" w:lineRule="exact"/>
              <w:jc w:val="center"/>
              <w:rPr>
                <w:rFonts w:ascii="方正仿宋_GBK" w:eastAsia="方正仿宋_GBK" w:hAnsi="方正书宋_GBK" w:cs="方正书宋_GBK"/>
                <w:color w:val="000000"/>
                <w:kern w:val="0"/>
                <w:sz w:val="18"/>
                <w:szCs w:val="18"/>
              </w:rPr>
            </w:pPr>
            <w:r>
              <w:rPr>
                <w:rFonts w:ascii="方正仿宋_GBK" w:eastAsia="方正仿宋_GBK" w:hAnsi="方正书宋_GBK" w:cs="方正书宋_GBK" w:hint="eastAsia"/>
                <w:color w:val="000000"/>
                <w:kern w:val="0"/>
                <w:sz w:val="18"/>
                <w:szCs w:val="18"/>
              </w:rPr>
              <w:lastRenderedPageBreak/>
              <w:t>18</w:t>
            </w:r>
          </w:p>
        </w:tc>
        <w:tc>
          <w:tcPr>
            <w:tcW w:w="622" w:type="dxa"/>
            <w:vAlign w:val="center"/>
          </w:tcPr>
          <w:p w:rsidR="00420B26" w:rsidRPr="0018074C" w:rsidRDefault="00420B26" w:rsidP="000A39E5">
            <w:pPr>
              <w:overflowPunct w:val="0"/>
              <w:snapToGrid w:val="0"/>
              <w:spacing w:line="240" w:lineRule="exact"/>
              <w:rPr>
                <w:rFonts w:ascii="方正仿宋_GBK" w:eastAsia="方正仿宋_GBK" w:hAnsi="方正书宋_GBK" w:cs="方正书宋_GBK"/>
                <w:color w:val="000000"/>
                <w:kern w:val="0"/>
                <w:sz w:val="18"/>
                <w:szCs w:val="18"/>
              </w:rPr>
            </w:pPr>
            <w:r w:rsidRPr="0018074C">
              <w:rPr>
                <w:rFonts w:ascii="方正仿宋_GBK" w:eastAsia="方正仿宋_GBK" w:hAnsi="Times New Roman" w:cs="Times New Roman" w:hint="eastAsia"/>
                <w:sz w:val="18"/>
                <w:szCs w:val="18"/>
              </w:rPr>
              <w:t>行政处罚</w:t>
            </w:r>
          </w:p>
        </w:tc>
        <w:tc>
          <w:tcPr>
            <w:tcW w:w="397" w:type="dxa"/>
            <w:vAlign w:val="center"/>
          </w:tcPr>
          <w:p w:rsidR="00420B26" w:rsidRPr="0018074C" w:rsidRDefault="00420B26" w:rsidP="000A39E5">
            <w:pPr>
              <w:overflowPunct w:val="0"/>
              <w:snapToGrid w:val="0"/>
              <w:spacing w:line="240" w:lineRule="exact"/>
              <w:rPr>
                <w:rFonts w:ascii="方正仿宋_GBK" w:eastAsia="方正仿宋_GBK" w:hAnsi="方正书宋_GBK" w:cs="方正书宋_GBK"/>
                <w:color w:val="000000"/>
                <w:kern w:val="0"/>
                <w:sz w:val="15"/>
                <w:szCs w:val="15"/>
              </w:rPr>
            </w:pPr>
            <w:r w:rsidRPr="0018074C">
              <w:rPr>
                <w:rFonts w:ascii="方正仿宋_GBK" w:eastAsia="方正仿宋_GBK" w:hAnsi="Times New Roman" w:cs="Times New Roman" w:hint="eastAsia"/>
                <w:sz w:val="15"/>
                <w:szCs w:val="15"/>
              </w:rPr>
              <w:t>事后公开</w:t>
            </w:r>
          </w:p>
        </w:tc>
        <w:tc>
          <w:tcPr>
            <w:tcW w:w="567" w:type="dxa"/>
            <w:vAlign w:val="center"/>
          </w:tcPr>
          <w:p w:rsidR="00420B26" w:rsidRPr="00641A7F" w:rsidRDefault="00420B26" w:rsidP="000A39E5">
            <w:pPr>
              <w:pStyle w:val="Other10"/>
              <w:spacing w:line="200" w:lineRule="exact"/>
              <w:jc w:val="both"/>
              <w:rPr>
                <w:rFonts w:ascii="方正仿宋_GBK" w:eastAsia="方正仿宋_GBK"/>
                <w:color w:val="000000"/>
                <w:sz w:val="15"/>
                <w:szCs w:val="15"/>
              </w:rPr>
            </w:pPr>
            <w:r w:rsidRPr="00641A7F">
              <w:rPr>
                <w:rFonts w:ascii="方正仿宋_GBK" w:eastAsia="方正仿宋_GBK" w:hAnsi="Times New Roman" w:cs="Times New Roman" w:hint="eastAsia"/>
                <w:color w:val="000000"/>
                <w:sz w:val="15"/>
                <w:szCs w:val="15"/>
                <w:lang w:val="en-US" w:eastAsia="zh-CN"/>
              </w:rPr>
              <w:t>对历史建筑保护责任人未按规定履行保护责任，造成历史建筑有损毁危险的处罚</w:t>
            </w:r>
          </w:p>
        </w:tc>
        <w:tc>
          <w:tcPr>
            <w:tcW w:w="2743" w:type="dxa"/>
            <w:vAlign w:val="center"/>
          </w:tcPr>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行政相对人名称</w:t>
            </w:r>
            <w:r w:rsidRPr="007E64F1">
              <w:rPr>
                <w:rFonts w:ascii="方正仿宋_GBK" w:eastAsia="方正仿宋_GBK" w:hAnsi="Times New Roman" w:cs="Times New Roman" w:hint="eastAsia"/>
                <w:color w:val="000000"/>
                <w:sz w:val="18"/>
                <w:szCs w:val="18"/>
                <w:lang w:eastAsia="zh-CN"/>
              </w:rPr>
              <w:t>；</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2.行政相对人统一社会信用代码；</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3.案件名称；</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4.行政处罚决定书文号；</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5.处罚事由；</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6.处罚依据；</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7.处罚内容；</w:t>
            </w:r>
          </w:p>
          <w:p w:rsidR="00420B2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8.处罚机关名称；</w:t>
            </w:r>
          </w:p>
          <w:p w:rsidR="00420B26" w:rsidRPr="009B5736" w:rsidRDefault="00420B26" w:rsidP="000A39E5">
            <w:pPr>
              <w:pStyle w:val="Other10"/>
              <w:spacing w:line="240" w:lineRule="exact"/>
              <w:jc w:val="both"/>
              <w:rPr>
                <w:rFonts w:ascii="方正仿宋_GBK" w:eastAsia="方正仿宋_GBK" w:hAnsi="Times New Roman" w:cs="Times New Roman"/>
                <w:color w:val="000000"/>
                <w:sz w:val="18"/>
                <w:szCs w:val="18"/>
                <w:lang w:eastAsia="zh-CN"/>
              </w:rPr>
            </w:pPr>
            <w:r w:rsidRPr="007E64F1">
              <w:rPr>
                <w:rFonts w:ascii="方正仿宋_GBK" w:eastAsia="方正仿宋_GBK" w:hAnsi="Times New Roman" w:cs="Times New Roman" w:hint="eastAsia"/>
                <w:color w:val="000000"/>
                <w:sz w:val="18"/>
                <w:szCs w:val="18"/>
                <w:lang w:eastAsia="zh-CN"/>
              </w:rPr>
              <w:t>9.处罚日期。</w:t>
            </w:r>
          </w:p>
        </w:tc>
        <w:tc>
          <w:tcPr>
            <w:tcW w:w="1317" w:type="dxa"/>
            <w:vAlign w:val="center"/>
          </w:tcPr>
          <w:p w:rsidR="00420B26" w:rsidRPr="007E64F1" w:rsidRDefault="00420B26" w:rsidP="000A39E5">
            <w:pPr>
              <w:pStyle w:val="Other10"/>
              <w:spacing w:line="22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eastAsia="zh-CN"/>
              </w:rPr>
              <w:t>1、</w:t>
            </w:r>
            <w:r w:rsidRPr="007E64F1">
              <w:rPr>
                <w:rFonts w:ascii="方正仿宋_GBK" w:eastAsia="方正仿宋_GBK" w:hAnsi="Times New Roman" w:cs="Times New Roman" w:hint="eastAsia"/>
                <w:color w:val="000000"/>
                <w:sz w:val="18"/>
                <w:szCs w:val="18"/>
              </w:rPr>
              <w:t>《中华人民共和国城乡规划法》</w:t>
            </w:r>
            <w:r w:rsidRPr="007E64F1">
              <w:rPr>
                <w:rFonts w:ascii="方正仿宋_GBK" w:eastAsia="方正仿宋_GBK" w:hAnsi="Times New Roman" w:cs="Times New Roman" w:hint="eastAsia"/>
                <w:color w:val="000000"/>
                <w:sz w:val="18"/>
                <w:szCs w:val="18"/>
                <w:lang w:eastAsia="zh-CN"/>
              </w:rPr>
              <w:t>；2、</w:t>
            </w:r>
            <w:r w:rsidRPr="007E64F1">
              <w:rPr>
                <w:rFonts w:ascii="方正仿宋_GBK" w:eastAsia="方正仿宋_GBK" w:hAnsi="Times New Roman" w:cs="Times New Roman" w:hint="eastAsia"/>
                <w:color w:val="000000"/>
                <w:sz w:val="18"/>
                <w:szCs w:val="18"/>
              </w:rPr>
              <w:t>《中华人民共和国政府信息公开条例》</w:t>
            </w:r>
            <w:r w:rsidRPr="007E64F1">
              <w:rPr>
                <w:rFonts w:ascii="方正仿宋_GBK" w:eastAsia="方正仿宋_GBK" w:hAnsi="Times New Roman" w:cs="Times New Roman" w:hint="eastAsia"/>
                <w:color w:val="000000"/>
                <w:sz w:val="18"/>
                <w:szCs w:val="18"/>
                <w:lang w:eastAsia="zh-CN"/>
              </w:rPr>
              <w:t>；3、《</w:t>
            </w:r>
            <w:r w:rsidRPr="007E64F1">
              <w:rPr>
                <w:rFonts w:ascii="方正仿宋_GBK" w:eastAsia="方正仿宋_GBK" w:hAnsi="Times New Roman" w:cs="Times New Roman" w:hint="eastAsia"/>
                <w:color w:val="000000"/>
                <w:sz w:val="18"/>
                <w:szCs w:val="18"/>
                <w:lang w:val="en-US" w:eastAsia="zh-CN"/>
              </w:rPr>
              <w:t>重庆市全面推行行政执法公示制度执法全过程记录制度重大执法决定法制审核制度实施方案</w:t>
            </w:r>
            <w:r w:rsidRPr="007E64F1">
              <w:rPr>
                <w:rFonts w:ascii="方正仿宋_GBK" w:eastAsia="方正仿宋_GBK" w:hAnsi="Times New Roman" w:cs="Times New Roman" w:hint="eastAsia"/>
                <w:color w:val="000000"/>
                <w:sz w:val="18"/>
                <w:szCs w:val="18"/>
                <w:lang w:eastAsia="zh-CN"/>
              </w:rPr>
              <w:t>》。</w:t>
            </w:r>
          </w:p>
        </w:tc>
        <w:tc>
          <w:tcPr>
            <w:tcW w:w="1075" w:type="dxa"/>
            <w:vAlign w:val="center"/>
          </w:tcPr>
          <w:p w:rsidR="00420B26" w:rsidRPr="007E64F1" w:rsidRDefault="00420B26" w:rsidP="000A39E5">
            <w:pPr>
              <w:pStyle w:val="Other10"/>
              <w:spacing w:line="240" w:lineRule="exact"/>
              <w:jc w:val="both"/>
              <w:rPr>
                <w:rFonts w:ascii="方正仿宋_GBK" w:eastAsia="方正仿宋_GBK"/>
                <w:color w:val="000000"/>
                <w:sz w:val="18"/>
                <w:szCs w:val="18"/>
              </w:rPr>
            </w:pPr>
            <w:r w:rsidRPr="007E64F1">
              <w:rPr>
                <w:rFonts w:ascii="方正仿宋_GBK" w:eastAsia="方正仿宋_GBK" w:hAnsi="Times New Roman" w:cs="Times New Roman" w:hint="eastAsia"/>
                <w:color w:val="000000"/>
                <w:sz w:val="18"/>
                <w:szCs w:val="18"/>
                <w:lang w:val="en-US" w:eastAsia="zh-CN"/>
              </w:rPr>
              <w:t>处罚决定</w:t>
            </w:r>
            <w:proofErr w:type="gramStart"/>
            <w:r w:rsidRPr="007E64F1">
              <w:rPr>
                <w:rFonts w:ascii="方正仿宋_GBK" w:eastAsia="方正仿宋_GBK" w:hAnsi="Times New Roman" w:cs="Times New Roman" w:hint="eastAsia"/>
                <w:color w:val="000000"/>
                <w:sz w:val="18"/>
                <w:szCs w:val="18"/>
                <w:lang w:val="en-US" w:eastAsia="zh-CN"/>
              </w:rPr>
              <w:t>作出</w:t>
            </w:r>
            <w:proofErr w:type="gramEnd"/>
            <w:r w:rsidRPr="007E64F1">
              <w:rPr>
                <w:rFonts w:ascii="方正仿宋_GBK" w:eastAsia="方正仿宋_GBK" w:hAnsi="Times New Roman" w:cs="Times New Roman" w:hint="eastAsia"/>
                <w:color w:val="000000"/>
                <w:sz w:val="18"/>
                <w:szCs w:val="18"/>
                <w:lang w:val="en-US" w:eastAsia="zh-CN"/>
              </w:rPr>
              <w:t>之日起7</w:t>
            </w:r>
            <w:r w:rsidRPr="007E64F1">
              <w:rPr>
                <w:rFonts w:ascii="方正仿宋_GBK" w:eastAsia="方正仿宋_GBK" w:hAnsi="Times New Roman" w:cs="Times New Roman" w:hint="eastAsia"/>
                <w:color w:val="000000"/>
                <w:sz w:val="18"/>
                <w:szCs w:val="18"/>
              </w:rPr>
              <w:t>个工作日内</w:t>
            </w:r>
          </w:p>
        </w:tc>
        <w:tc>
          <w:tcPr>
            <w:tcW w:w="1118" w:type="dxa"/>
            <w:vAlign w:val="center"/>
          </w:tcPr>
          <w:p w:rsidR="00420B26" w:rsidRPr="007E64F1" w:rsidRDefault="00420B26" w:rsidP="000A39E5">
            <w:pPr>
              <w:pStyle w:val="Other10"/>
              <w:spacing w:line="240" w:lineRule="exact"/>
              <w:jc w:val="both"/>
              <w:rPr>
                <w:rFonts w:ascii="方正仿宋_GBK" w:eastAsia="方正仿宋_GBK"/>
                <w:color w:val="000000"/>
                <w:sz w:val="18"/>
                <w:szCs w:val="18"/>
                <w:lang w:eastAsia="zh-CN"/>
              </w:rPr>
            </w:pPr>
            <w:proofErr w:type="gramStart"/>
            <w:r w:rsidRPr="007E64F1">
              <w:rPr>
                <w:rFonts w:ascii="方正仿宋_GBK" w:eastAsia="方正仿宋_GBK" w:hAnsi="Times New Roman" w:cs="Times New Roman" w:hint="eastAsia"/>
                <w:color w:val="000000"/>
                <w:sz w:val="18"/>
                <w:szCs w:val="18"/>
                <w:lang w:eastAsia="zh-CN"/>
              </w:rPr>
              <w:t>两江新区</w:t>
            </w:r>
            <w:proofErr w:type="gramEnd"/>
            <w:r w:rsidRPr="007E64F1">
              <w:rPr>
                <w:rFonts w:ascii="方正仿宋_GBK" w:eastAsia="方正仿宋_GBK" w:hAnsi="Times New Roman" w:cs="Times New Roman" w:hint="eastAsia"/>
                <w:color w:val="000000"/>
                <w:sz w:val="18"/>
                <w:szCs w:val="18"/>
                <w:lang w:eastAsia="zh-CN"/>
              </w:rPr>
              <w:t>规划和自然资源局</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7E64F1" w:rsidRDefault="00420B26" w:rsidP="00AB6013">
            <w:pPr>
              <w:pStyle w:val="Other10"/>
              <w:tabs>
                <w:tab w:val="left" w:leader="underscore" w:pos="1440"/>
                <w:tab w:val="left" w:leader="underscore" w:pos="1990"/>
              </w:tabs>
              <w:spacing w:line="240" w:lineRule="exact"/>
              <w:rPr>
                <w:rFonts w:ascii="方正仿宋_GBK" w:eastAsia="方正仿宋_GBK"/>
                <w:color w:val="000000"/>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347BFD" w:rsidRDefault="00420B26" w:rsidP="00AB6013">
            <w:pPr>
              <w:spacing w:line="240" w:lineRule="exact"/>
              <w:jc w:val="center"/>
              <w:rPr>
                <w:rFonts w:ascii="方正仿宋_GBK" w:eastAsia="方正仿宋_GBK" w:hAnsi="Arial" w:cs="Arial"/>
                <w:b/>
                <w:bCs/>
                <w:sz w:val="18"/>
                <w:szCs w:val="18"/>
              </w:rPr>
            </w:pPr>
            <w:r w:rsidRPr="00347BFD">
              <w:rPr>
                <w:rFonts w:ascii="方正仿宋_GBK" w:eastAsia="方正仿宋_GBK" w:hAnsi="Times New Roman" w:hint="eastAsia"/>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637" w:type="dxa"/>
            <w:vAlign w:val="center"/>
          </w:tcPr>
          <w:p w:rsidR="00420B26" w:rsidRPr="00347BFD"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347BFD" w:rsidRDefault="00420B26" w:rsidP="00AB6013">
            <w:pPr>
              <w:pStyle w:val="Other10"/>
              <w:spacing w:line="240" w:lineRule="exact"/>
              <w:jc w:val="center"/>
              <w:rPr>
                <w:rFonts w:ascii="方正仿宋_GBK" w:eastAsia="方正仿宋_GBK" w:hAnsi="Arial" w:cs="Arial"/>
                <w:b/>
                <w:bCs/>
                <w:sz w:val="18"/>
                <w:szCs w:val="18"/>
              </w:rPr>
            </w:pPr>
            <w:r w:rsidRPr="00347BFD">
              <w:rPr>
                <w:rFonts w:ascii="方正仿宋_GBK" w:eastAsia="方正仿宋_GBK" w:hAnsi="Times New Roman" w:cs="Times New Roman" w:hint="eastAsia"/>
                <w:color w:val="000000"/>
                <w:sz w:val="18"/>
                <w:szCs w:val="18"/>
              </w:rPr>
              <w:t>√</w:t>
            </w:r>
          </w:p>
        </w:tc>
        <w:tc>
          <w:tcPr>
            <w:tcW w:w="825" w:type="dxa"/>
          </w:tcPr>
          <w:p w:rsidR="00420B26" w:rsidRPr="00731A34" w:rsidRDefault="00420B26" w:rsidP="00AB6013">
            <w:pPr>
              <w:spacing w:line="240" w:lineRule="exact"/>
              <w:rPr>
                <w:rFonts w:ascii="方正仿宋_GBK" w:eastAsia="方正仿宋_GBK" w:hAnsi="Times New Roman"/>
                <w:color w:val="000000"/>
                <w:sz w:val="18"/>
                <w:szCs w:val="18"/>
              </w:rPr>
            </w:pPr>
          </w:p>
        </w:tc>
      </w:tr>
      <w:tr w:rsidR="00420B26" w:rsidTr="00AB6013">
        <w:trPr>
          <w:trHeight w:val="1789"/>
          <w:jc w:val="center"/>
        </w:trPr>
        <w:tc>
          <w:tcPr>
            <w:tcW w:w="408" w:type="dxa"/>
            <w:vAlign w:val="center"/>
          </w:tcPr>
          <w:p w:rsidR="00420B26" w:rsidRPr="00433FEB" w:rsidRDefault="00420B26" w:rsidP="000A39E5">
            <w:pPr>
              <w:pStyle w:val="Other10"/>
              <w:spacing w:line="240" w:lineRule="exact"/>
              <w:jc w:val="both"/>
              <w:rPr>
                <w:rFonts w:ascii="方正仿宋_GBK" w:eastAsia="方正仿宋_GBK" w:hAnsi="Times New Roman" w:cs="Times New Roman"/>
                <w:color w:val="000000"/>
                <w:sz w:val="18"/>
                <w:szCs w:val="18"/>
                <w:lang w:val="en-US" w:eastAsia="zh-CN"/>
              </w:rPr>
            </w:pPr>
            <w:r w:rsidRPr="00433FEB">
              <w:rPr>
                <w:rFonts w:ascii="方正仿宋_GBK" w:eastAsia="方正仿宋_GBK" w:hAnsi="Times New Roman" w:cs="Times New Roman" w:hint="eastAsia"/>
                <w:color w:val="000000"/>
                <w:sz w:val="18"/>
                <w:szCs w:val="18"/>
                <w:lang w:val="en-US" w:eastAsia="zh-CN"/>
              </w:rPr>
              <w:t>19</w:t>
            </w:r>
          </w:p>
        </w:tc>
        <w:tc>
          <w:tcPr>
            <w:tcW w:w="622" w:type="dxa"/>
            <w:vAlign w:val="center"/>
          </w:tcPr>
          <w:p w:rsidR="00420B26" w:rsidRPr="00433FEB" w:rsidRDefault="00420B26" w:rsidP="000A39E5">
            <w:pPr>
              <w:pStyle w:val="Other10"/>
              <w:spacing w:line="240" w:lineRule="exact"/>
              <w:jc w:val="both"/>
              <w:rPr>
                <w:rFonts w:ascii="方正仿宋_GBK" w:eastAsia="方正仿宋_GBK" w:hAnsi="Times New Roman" w:cs="Times New Roman"/>
                <w:color w:val="000000"/>
                <w:sz w:val="18"/>
                <w:szCs w:val="18"/>
                <w:lang w:val="en-US" w:eastAsia="zh-CN"/>
              </w:rPr>
            </w:pPr>
            <w:r w:rsidRPr="00433FEB">
              <w:rPr>
                <w:rFonts w:ascii="方正仿宋_GBK" w:eastAsia="方正仿宋_GBK" w:hAnsi="Times New Roman" w:cs="Times New Roman" w:hint="eastAsia"/>
                <w:color w:val="000000"/>
                <w:sz w:val="18"/>
                <w:szCs w:val="18"/>
                <w:lang w:val="en-US" w:eastAsia="zh-CN"/>
              </w:rPr>
              <w:t>行政</w:t>
            </w:r>
          </w:p>
          <w:p w:rsidR="00420B26" w:rsidRPr="00433FEB" w:rsidRDefault="00420B26" w:rsidP="000A39E5">
            <w:pPr>
              <w:pStyle w:val="Other10"/>
              <w:spacing w:line="240" w:lineRule="exact"/>
              <w:jc w:val="both"/>
              <w:rPr>
                <w:rFonts w:ascii="方正仿宋_GBK" w:eastAsia="方正仿宋_GBK" w:hAnsi="Times New Roman" w:cs="Times New Roman"/>
                <w:sz w:val="18"/>
                <w:szCs w:val="18"/>
                <w:lang w:eastAsia="zh-CN"/>
              </w:rPr>
            </w:pPr>
            <w:r w:rsidRPr="00433FEB">
              <w:rPr>
                <w:rFonts w:ascii="方正仿宋_GBK" w:eastAsia="方正仿宋_GBK" w:hAnsi="Times New Roman" w:cs="Times New Roman" w:hint="eastAsia"/>
                <w:color w:val="000000"/>
                <w:sz w:val="18"/>
                <w:szCs w:val="18"/>
                <w:lang w:val="en-US" w:eastAsia="zh-CN"/>
              </w:rPr>
              <w:t>强制</w:t>
            </w:r>
          </w:p>
        </w:tc>
        <w:tc>
          <w:tcPr>
            <w:tcW w:w="964" w:type="dxa"/>
            <w:gridSpan w:val="2"/>
            <w:vAlign w:val="center"/>
          </w:tcPr>
          <w:p w:rsidR="00420B26" w:rsidRPr="00433FEB" w:rsidRDefault="00420B26" w:rsidP="000A39E5">
            <w:pPr>
              <w:pStyle w:val="Other10"/>
              <w:spacing w:line="240" w:lineRule="exact"/>
              <w:jc w:val="both"/>
              <w:rPr>
                <w:rFonts w:ascii="方正仿宋_GBK" w:eastAsia="方正仿宋_GBK"/>
                <w:color w:val="000000"/>
                <w:sz w:val="18"/>
                <w:szCs w:val="18"/>
              </w:rPr>
            </w:pPr>
            <w:r w:rsidRPr="00433FEB">
              <w:rPr>
                <w:rFonts w:ascii="方正仿宋_GBK" w:eastAsia="方正仿宋_GBK" w:hAnsi="Times New Roman" w:cs="Times New Roman" w:hint="eastAsia"/>
                <w:sz w:val="18"/>
                <w:szCs w:val="18"/>
              </w:rPr>
              <w:t>在乡、村庄规划区内未依法取得乡村建设规划许可证或者未按照乡村建设规划许可证的规定进行建设的强制</w:t>
            </w:r>
          </w:p>
        </w:tc>
        <w:tc>
          <w:tcPr>
            <w:tcW w:w="2743" w:type="dxa"/>
            <w:vAlign w:val="center"/>
          </w:tcPr>
          <w:p w:rsidR="00420B26" w:rsidRPr="00433FEB" w:rsidRDefault="00420B26" w:rsidP="000A39E5">
            <w:pPr>
              <w:pStyle w:val="Other10"/>
              <w:spacing w:line="240" w:lineRule="exact"/>
              <w:jc w:val="both"/>
              <w:rPr>
                <w:rFonts w:ascii="方正仿宋_GBK" w:eastAsia="方正仿宋_GBK"/>
                <w:sz w:val="18"/>
                <w:szCs w:val="18"/>
              </w:rPr>
            </w:pPr>
            <w:r w:rsidRPr="00433FEB">
              <w:rPr>
                <w:rFonts w:ascii="方正仿宋_GBK" w:eastAsia="方正仿宋_GBK" w:hAnsi="Times New Roman" w:cs="Times New Roman" w:hint="eastAsia"/>
                <w:sz w:val="18"/>
                <w:szCs w:val="18"/>
                <w:lang w:val="en-US" w:eastAsia="zh-CN"/>
              </w:rPr>
              <w:t>执法事项</w:t>
            </w:r>
            <w:r w:rsidRPr="00433FEB">
              <w:rPr>
                <w:rFonts w:ascii="方正仿宋_GBK" w:eastAsia="方正仿宋_GBK" w:hAnsi="Times New Roman" w:cs="Times New Roman" w:hint="eastAsia"/>
                <w:sz w:val="18"/>
                <w:szCs w:val="18"/>
              </w:rPr>
              <w:t>、依据</w:t>
            </w:r>
            <w:r w:rsidRPr="00433FEB">
              <w:rPr>
                <w:rFonts w:ascii="方正仿宋_GBK" w:eastAsia="方正仿宋_GBK" w:hAnsi="Times New Roman" w:cs="Times New Roman" w:hint="eastAsia"/>
                <w:sz w:val="18"/>
                <w:szCs w:val="18"/>
                <w:lang w:eastAsia="zh-CN"/>
              </w:rPr>
              <w:t>、程序、当事人、强制决定书文号、强制类型事项、强制日期、强制机关</w:t>
            </w:r>
          </w:p>
        </w:tc>
        <w:tc>
          <w:tcPr>
            <w:tcW w:w="1317" w:type="dxa"/>
          </w:tcPr>
          <w:p w:rsidR="00420B26" w:rsidRPr="00433FEB" w:rsidRDefault="00420B26" w:rsidP="000A39E5">
            <w:pPr>
              <w:pStyle w:val="Other10"/>
              <w:spacing w:line="240" w:lineRule="exact"/>
              <w:ind w:firstLineChars="100" w:firstLine="180"/>
              <w:jc w:val="both"/>
              <w:rPr>
                <w:rFonts w:ascii="方正仿宋_GBK" w:eastAsia="方正仿宋_GBK" w:hAnsi="Times New Roman" w:cs="Times New Roman"/>
                <w:sz w:val="18"/>
                <w:szCs w:val="18"/>
                <w:lang w:eastAsia="zh-CN"/>
              </w:rPr>
            </w:pPr>
            <w:r w:rsidRPr="00433FEB">
              <w:rPr>
                <w:rFonts w:ascii="方正仿宋_GBK" w:eastAsia="方正仿宋_GBK" w:hAnsi="Times New Roman" w:cs="Times New Roman" w:hint="eastAsia"/>
                <w:sz w:val="18"/>
                <w:szCs w:val="18"/>
                <w:lang w:eastAsia="zh-CN"/>
              </w:rPr>
              <w:t>1、</w:t>
            </w:r>
            <w:r w:rsidRPr="00433FEB">
              <w:rPr>
                <w:rFonts w:ascii="方正仿宋_GBK" w:eastAsia="方正仿宋_GBK" w:hAnsi="Times New Roman" w:cs="Times New Roman" w:hint="eastAsia"/>
                <w:sz w:val="18"/>
                <w:szCs w:val="18"/>
              </w:rPr>
              <w:t>《中华人民共和国城乡规划法》</w:t>
            </w:r>
            <w:r w:rsidRPr="00433FEB">
              <w:rPr>
                <w:rFonts w:ascii="方正仿宋_GBK" w:eastAsia="方正仿宋_GBK" w:hAnsi="Times New Roman" w:cs="Times New Roman" w:hint="eastAsia"/>
                <w:sz w:val="18"/>
                <w:szCs w:val="18"/>
                <w:lang w:eastAsia="zh-CN"/>
              </w:rPr>
              <w:t>；2、</w:t>
            </w:r>
          </w:p>
          <w:p w:rsidR="00420B26" w:rsidRPr="00433FEB" w:rsidRDefault="00420B26" w:rsidP="000A39E5">
            <w:pPr>
              <w:pStyle w:val="Other10"/>
              <w:spacing w:line="240" w:lineRule="exact"/>
              <w:jc w:val="both"/>
              <w:rPr>
                <w:rFonts w:ascii="方正仿宋_GBK" w:eastAsia="方正仿宋_GBK" w:hAnsi="Times New Roman" w:cs="Times New Roman"/>
                <w:sz w:val="18"/>
                <w:szCs w:val="18"/>
                <w:lang w:eastAsia="zh-CN"/>
              </w:rPr>
            </w:pPr>
            <w:r w:rsidRPr="00433FEB">
              <w:rPr>
                <w:rFonts w:ascii="方正仿宋_GBK" w:eastAsia="方正仿宋_GBK" w:hAnsi="Times New Roman" w:cs="Times New Roman" w:hint="eastAsia"/>
                <w:sz w:val="18"/>
                <w:szCs w:val="18"/>
              </w:rPr>
              <w:t>《中华人民共和国政府信息公开条例》</w:t>
            </w:r>
            <w:r w:rsidRPr="00433FEB">
              <w:rPr>
                <w:rFonts w:ascii="方正仿宋_GBK" w:eastAsia="方正仿宋_GBK" w:hAnsi="Times New Roman" w:cs="Times New Roman" w:hint="eastAsia"/>
                <w:sz w:val="18"/>
                <w:szCs w:val="18"/>
                <w:lang w:eastAsia="zh-CN"/>
              </w:rPr>
              <w:t>；3、</w:t>
            </w:r>
            <w:r w:rsidRPr="00433FEB">
              <w:rPr>
                <w:rFonts w:ascii="方正仿宋_GBK" w:eastAsia="方正仿宋_GBK" w:hAnsi="Times New Roman" w:cs="Times New Roman" w:hint="eastAsia"/>
                <w:sz w:val="18"/>
                <w:szCs w:val="18"/>
              </w:rPr>
              <w:t>《</w:t>
            </w:r>
            <w:r w:rsidRPr="00433FEB">
              <w:rPr>
                <w:rFonts w:ascii="方正仿宋_GBK" w:eastAsia="方正仿宋_GBK" w:hAnsi="Times New Roman" w:cs="Times New Roman" w:hint="eastAsia"/>
                <w:sz w:val="18"/>
                <w:szCs w:val="18"/>
                <w:lang w:val="en-US" w:eastAsia="zh-CN"/>
              </w:rPr>
              <w:t>中共重庆市委 重庆市人民政府关于建立重庆市国土空间规划体系做好新时代国土空间规划的意见</w:t>
            </w:r>
            <w:r w:rsidRPr="00433FEB">
              <w:rPr>
                <w:rFonts w:ascii="方正仿宋_GBK" w:eastAsia="方正仿宋_GBK" w:hAnsi="Times New Roman" w:cs="Times New Roman" w:hint="eastAsia"/>
                <w:sz w:val="18"/>
                <w:szCs w:val="18"/>
              </w:rPr>
              <w:t>》</w:t>
            </w:r>
            <w:r w:rsidRPr="00433FEB">
              <w:rPr>
                <w:rFonts w:ascii="方正仿宋_GBK" w:eastAsia="方正仿宋_GBK" w:hAnsi="Times New Roman" w:cs="Times New Roman" w:hint="eastAsia"/>
                <w:sz w:val="18"/>
                <w:szCs w:val="18"/>
                <w:lang w:eastAsia="zh-CN"/>
              </w:rPr>
              <w:t>。</w:t>
            </w:r>
          </w:p>
        </w:tc>
        <w:tc>
          <w:tcPr>
            <w:tcW w:w="1075" w:type="dxa"/>
            <w:vAlign w:val="center"/>
          </w:tcPr>
          <w:p w:rsidR="00420B26" w:rsidRPr="00433FEB" w:rsidRDefault="00420B26" w:rsidP="000A39E5">
            <w:pPr>
              <w:pStyle w:val="Other10"/>
              <w:spacing w:line="240" w:lineRule="exact"/>
              <w:jc w:val="both"/>
              <w:rPr>
                <w:rFonts w:ascii="方正仿宋_GBK" w:eastAsia="方正仿宋_GBK"/>
                <w:sz w:val="18"/>
                <w:szCs w:val="18"/>
              </w:rPr>
            </w:pPr>
            <w:r w:rsidRPr="00433FEB">
              <w:rPr>
                <w:rFonts w:ascii="方正仿宋_GBK" w:eastAsia="方正仿宋_GBK" w:hAnsi="Times New Roman" w:cs="Times New Roman" w:hint="eastAsia"/>
                <w:sz w:val="18"/>
                <w:szCs w:val="18"/>
              </w:rPr>
              <w:t>信息形成或者变更之日起20 个工作</w:t>
            </w:r>
            <w:r w:rsidRPr="00433FEB">
              <w:rPr>
                <w:rFonts w:ascii="方正仿宋_GBK" w:eastAsia="方正仿宋_GBK" w:hAnsi="Times New Roman" w:cs="Times New Roman" w:hint="eastAsia"/>
                <w:sz w:val="18"/>
                <w:szCs w:val="18"/>
                <w:lang w:val="en-US" w:eastAsia="zh-CN"/>
              </w:rPr>
              <w:t>日</w:t>
            </w:r>
            <w:r w:rsidRPr="00433FEB">
              <w:rPr>
                <w:rFonts w:ascii="方正仿宋_GBK" w:eastAsia="方正仿宋_GBK" w:hAnsi="Times New Roman" w:cs="Times New Roman" w:hint="eastAsia"/>
                <w:sz w:val="18"/>
                <w:szCs w:val="18"/>
              </w:rPr>
              <w:t>内</w:t>
            </w:r>
          </w:p>
        </w:tc>
        <w:tc>
          <w:tcPr>
            <w:tcW w:w="1118" w:type="dxa"/>
            <w:vAlign w:val="center"/>
          </w:tcPr>
          <w:p w:rsidR="00420B26" w:rsidRPr="00433FEB" w:rsidRDefault="00420B26" w:rsidP="000A39E5">
            <w:pPr>
              <w:pStyle w:val="Other10"/>
              <w:spacing w:line="240" w:lineRule="exact"/>
              <w:jc w:val="both"/>
              <w:rPr>
                <w:rFonts w:ascii="方正仿宋_GBK" w:eastAsia="方正仿宋_GBK"/>
                <w:sz w:val="18"/>
                <w:szCs w:val="18"/>
              </w:rPr>
            </w:pPr>
            <w:proofErr w:type="gramStart"/>
            <w:r w:rsidRPr="00433FEB">
              <w:rPr>
                <w:rFonts w:ascii="方正仿宋_GBK" w:eastAsia="方正仿宋_GBK" w:hAnsi="Times New Roman" w:cs="Times New Roman" w:hint="eastAsia"/>
                <w:sz w:val="18"/>
                <w:szCs w:val="18"/>
                <w:lang w:eastAsia="zh-CN"/>
              </w:rPr>
              <w:t>作出</w:t>
            </w:r>
            <w:proofErr w:type="gramEnd"/>
            <w:r w:rsidRPr="00433FEB">
              <w:rPr>
                <w:rFonts w:ascii="方正仿宋_GBK" w:eastAsia="方正仿宋_GBK" w:hAnsi="Times New Roman" w:cs="Times New Roman" w:hint="eastAsia"/>
                <w:sz w:val="18"/>
                <w:szCs w:val="18"/>
                <w:lang w:eastAsia="zh-CN"/>
              </w:rPr>
              <w:t>强制决定的机关</w:t>
            </w:r>
          </w:p>
        </w:tc>
        <w:tc>
          <w:tcPr>
            <w:tcW w:w="2774" w:type="dxa"/>
            <w:vAlign w:val="center"/>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433FEB" w:rsidRDefault="00420B26" w:rsidP="00AB6013">
            <w:pPr>
              <w:pStyle w:val="Other10"/>
              <w:spacing w:line="240" w:lineRule="exact"/>
              <w:rPr>
                <w:rFonts w:ascii="方正仿宋_GBK" w:eastAsia="方正仿宋_GBK"/>
                <w:sz w:val="18"/>
                <w:szCs w:val="18"/>
                <w:lang w:eastAsia="zh-CN"/>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433FEB" w:rsidRDefault="00420B26" w:rsidP="00AB6013">
            <w:pPr>
              <w:spacing w:line="240" w:lineRule="exact"/>
              <w:jc w:val="center"/>
              <w:rPr>
                <w:rFonts w:ascii="方正仿宋_GBK" w:eastAsia="方正仿宋_GBK" w:hAnsi="Arial" w:cs="Arial"/>
                <w:bCs/>
                <w:sz w:val="18"/>
                <w:szCs w:val="18"/>
              </w:rPr>
            </w:pPr>
            <w:r w:rsidRPr="00433FEB">
              <w:rPr>
                <w:rFonts w:ascii="方正仿宋_GBK" w:eastAsia="方正仿宋_GBK" w:hAnsi="Times New Roman" w:hint="eastAsia"/>
                <w:bCs/>
                <w:sz w:val="18"/>
                <w:szCs w:val="18"/>
              </w:rPr>
              <w:t>√</w:t>
            </w:r>
          </w:p>
        </w:tc>
        <w:tc>
          <w:tcPr>
            <w:tcW w:w="637" w:type="dxa"/>
          </w:tcPr>
          <w:p w:rsidR="00420B26" w:rsidRPr="00433FEB"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433FEB" w:rsidRDefault="00420B26" w:rsidP="00AB6013">
            <w:pPr>
              <w:pStyle w:val="Other10"/>
              <w:spacing w:line="240" w:lineRule="exact"/>
              <w:jc w:val="center"/>
              <w:rPr>
                <w:rFonts w:ascii="方正仿宋_GBK" w:eastAsia="方正仿宋_GBK" w:hAnsi="Arial" w:cs="Arial"/>
                <w:bCs/>
                <w:sz w:val="18"/>
                <w:szCs w:val="18"/>
              </w:rPr>
            </w:pPr>
            <w:r w:rsidRPr="00433FEB">
              <w:rPr>
                <w:rFonts w:ascii="方正仿宋_GBK" w:eastAsia="方正仿宋_GBK" w:hAnsi="Times New Roman" w:cs="Times New Roman" w:hint="eastAsia"/>
                <w:bCs/>
                <w:color w:val="000000"/>
                <w:sz w:val="18"/>
                <w:szCs w:val="18"/>
              </w:rPr>
              <w:t>√</w:t>
            </w:r>
          </w:p>
        </w:tc>
        <w:tc>
          <w:tcPr>
            <w:tcW w:w="637" w:type="dxa"/>
          </w:tcPr>
          <w:p w:rsidR="00420B26" w:rsidRPr="00433FEB" w:rsidRDefault="00420B26" w:rsidP="00AB6013">
            <w:pPr>
              <w:spacing w:line="240" w:lineRule="exact"/>
              <w:rPr>
                <w:rFonts w:ascii="方正仿宋_GBK" w:eastAsia="方正仿宋_GBK" w:hAnsi="Times New Roman"/>
                <w:color w:val="000000"/>
                <w:sz w:val="18"/>
                <w:szCs w:val="18"/>
              </w:rPr>
            </w:pPr>
          </w:p>
        </w:tc>
        <w:tc>
          <w:tcPr>
            <w:tcW w:w="802" w:type="dxa"/>
            <w:vAlign w:val="center"/>
          </w:tcPr>
          <w:p w:rsidR="00420B26" w:rsidRPr="00433FEB" w:rsidRDefault="00420B26" w:rsidP="00AB6013">
            <w:pPr>
              <w:spacing w:line="240" w:lineRule="exact"/>
              <w:jc w:val="center"/>
              <w:rPr>
                <w:rFonts w:ascii="方正仿宋_GBK" w:eastAsia="方正仿宋_GBK" w:hAnsi="Arial" w:cs="Arial"/>
                <w:bCs/>
                <w:sz w:val="18"/>
                <w:szCs w:val="18"/>
              </w:rPr>
            </w:pPr>
            <w:r w:rsidRPr="00433FEB">
              <w:rPr>
                <w:rFonts w:ascii="方正仿宋_GBK" w:eastAsia="方正仿宋_GBK" w:hAnsi="Times New Roman" w:hint="eastAsia"/>
                <w:bCs/>
                <w:sz w:val="18"/>
                <w:szCs w:val="18"/>
              </w:rPr>
              <w:t>√</w:t>
            </w:r>
          </w:p>
        </w:tc>
        <w:tc>
          <w:tcPr>
            <w:tcW w:w="825" w:type="dxa"/>
            <w:vAlign w:val="center"/>
          </w:tcPr>
          <w:p w:rsidR="00420B26" w:rsidRPr="00433FEB" w:rsidRDefault="00420B26" w:rsidP="00AB6013">
            <w:pPr>
              <w:spacing w:line="240" w:lineRule="exact"/>
              <w:jc w:val="center"/>
              <w:rPr>
                <w:rFonts w:ascii="方正仿宋_GBK" w:eastAsia="方正仿宋_GBK" w:hAnsi="Times New Roman"/>
                <w:color w:val="000000"/>
                <w:sz w:val="18"/>
                <w:szCs w:val="18"/>
              </w:rPr>
            </w:pPr>
            <w:r w:rsidRPr="00433FEB">
              <w:rPr>
                <w:rFonts w:ascii="方正仿宋_GBK" w:eastAsia="方正仿宋_GBK" w:hAnsi="Times New Roman" w:hint="eastAsia"/>
                <w:bCs/>
                <w:sz w:val="18"/>
                <w:szCs w:val="18"/>
              </w:rPr>
              <w:t>√</w:t>
            </w:r>
          </w:p>
        </w:tc>
      </w:tr>
      <w:tr w:rsidR="00420B26" w:rsidRPr="00433FEB" w:rsidTr="00AB6013">
        <w:trPr>
          <w:trHeight w:val="1789"/>
          <w:jc w:val="center"/>
        </w:trPr>
        <w:tc>
          <w:tcPr>
            <w:tcW w:w="408" w:type="dxa"/>
            <w:vAlign w:val="center"/>
          </w:tcPr>
          <w:p w:rsidR="00420B26" w:rsidRPr="00433FEB" w:rsidRDefault="00420B26" w:rsidP="000A39E5">
            <w:pPr>
              <w:pStyle w:val="Other10"/>
              <w:spacing w:line="240" w:lineRule="exact"/>
              <w:jc w:val="both"/>
              <w:rPr>
                <w:rFonts w:ascii="方正仿宋_GBK" w:eastAsia="方正仿宋_GBK" w:hAnsi="Times New Roman" w:cs="Times New Roman"/>
                <w:color w:val="000000"/>
                <w:sz w:val="18"/>
                <w:szCs w:val="18"/>
                <w:lang w:val="en-US" w:eastAsia="zh-CN"/>
              </w:rPr>
            </w:pPr>
            <w:r w:rsidRPr="00433FEB">
              <w:rPr>
                <w:rFonts w:ascii="方正仿宋_GBK" w:eastAsia="方正仿宋_GBK" w:hAnsi="Times New Roman" w:cs="Times New Roman" w:hint="eastAsia"/>
                <w:color w:val="000000"/>
                <w:sz w:val="18"/>
                <w:szCs w:val="18"/>
                <w:lang w:val="en-US" w:eastAsia="zh-CN"/>
              </w:rPr>
              <w:lastRenderedPageBreak/>
              <w:t>20</w:t>
            </w:r>
          </w:p>
        </w:tc>
        <w:tc>
          <w:tcPr>
            <w:tcW w:w="622" w:type="dxa"/>
            <w:vAlign w:val="center"/>
          </w:tcPr>
          <w:p w:rsidR="00420B26" w:rsidRPr="00433FEB" w:rsidRDefault="00420B26" w:rsidP="000A39E5">
            <w:pPr>
              <w:spacing w:line="240" w:lineRule="exact"/>
              <w:rPr>
                <w:rFonts w:ascii="方正仿宋_GBK" w:eastAsia="方正仿宋_GBK" w:hAnsi="Times New Roman"/>
                <w:sz w:val="18"/>
                <w:szCs w:val="18"/>
              </w:rPr>
            </w:pPr>
            <w:r w:rsidRPr="00433FEB">
              <w:rPr>
                <w:rFonts w:ascii="方正仿宋_GBK" w:eastAsia="方正仿宋_GBK" w:hAnsi="Times New Roman" w:hint="eastAsia"/>
                <w:sz w:val="18"/>
                <w:szCs w:val="18"/>
              </w:rPr>
              <w:t>城乡规划查询服务</w:t>
            </w:r>
          </w:p>
        </w:tc>
        <w:tc>
          <w:tcPr>
            <w:tcW w:w="964" w:type="dxa"/>
            <w:gridSpan w:val="2"/>
            <w:vAlign w:val="center"/>
          </w:tcPr>
          <w:p w:rsidR="00420B26" w:rsidRPr="00433FEB" w:rsidRDefault="00420B26" w:rsidP="000A39E5">
            <w:pPr>
              <w:overflowPunct w:val="0"/>
              <w:snapToGrid w:val="0"/>
              <w:spacing w:line="240" w:lineRule="exact"/>
              <w:rPr>
                <w:rFonts w:ascii="方正仿宋_GBK" w:eastAsia="方正仿宋_GBK" w:hAnsi="方正书宋_GBK" w:cs="方正书宋_GBK"/>
                <w:color w:val="000000"/>
                <w:kern w:val="0"/>
                <w:sz w:val="18"/>
                <w:szCs w:val="18"/>
              </w:rPr>
            </w:pPr>
          </w:p>
        </w:tc>
        <w:tc>
          <w:tcPr>
            <w:tcW w:w="2743" w:type="dxa"/>
            <w:vAlign w:val="center"/>
          </w:tcPr>
          <w:p w:rsidR="00420B26" w:rsidRPr="00433FEB" w:rsidRDefault="00420B26" w:rsidP="000A39E5">
            <w:pPr>
              <w:spacing w:line="240" w:lineRule="exact"/>
              <w:rPr>
                <w:rFonts w:ascii="方正仿宋_GBK" w:eastAsia="方正仿宋_GBK" w:hAnsi="Times New Roman"/>
                <w:sz w:val="18"/>
                <w:szCs w:val="18"/>
              </w:rPr>
            </w:pPr>
            <w:r w:rsidRPr="00433FEB">
              <w:rPr>
                <w:rFonts w:ascii="方正仿宋_GBK" w:eastAsia="方正仿宋_GBK" w:hAnsi="Times New Roman" w:hint="eastAsia"/>
                <w:spacing w:val="-6"/>
                <w:sz w:val="18"/>
                <w:szCs w:val="18"/>
              </w:rPr>
              <w:t>为申请人提供城乡规划和交通规划编制及规划许可方面的基础资料、统计信息、分析报告、城乡规划和交通规划实施监测报告以及承办社会法人针对城乡规划和交通规划相关问题建议受理及回复</w:t>
            </w:r>
          </w:p>
        </w:tc>
        <w:tc>
          <w:tcPr>
            <w:tcW w:w="1317" w:type="dxa"/>
            <w:vAlign w:val="center"/>
          </w:tcPr>
          <w:p w:rsidR="00420B26" w:rsidRPr="00433FEB" w:rsidRDefault="00420B26" w:rsidP="000A39E5">
            <w:pPr>
              <w:spacing w:line="240" w:lineRule="exact"/>
              <w:ind w:firstLineChars="100" w:firstLine="180"/>
              <w:rPr>
                <w:rFonts w:ascii="方正仿宋_GBK" w:eastAsia="方正仿宋_GBK" w:hAnsi="Times New Roman"/>
                <w:sz w:val="18"/>
                <w:szCs w:val="18"/>
              </w:rPr>
            </w:pPr>
            <w:r w:rsidRPr="00433FEB">
              <w:rPr>
                <w:rStyle w:val="15"/>
                <w:rFonts w:ascii="方正仿宋_GBK" w:eastAsia="方正仿宋_GBK" w:hAnsi="Times New Roman" w:hint="default"/>
                <w:sz w:val="18"/>
                <w:szCs w:val="18"/>
              </w:rPr>
              <w:t>1、《重庆市城乡规划条例》；2、</w:t>
            </w:r>
            <w:r w:rsidRPr="00433FEB">
              <w:rPr>
                <w:rFonts w:ascii="方正仿宋_GBK" w:eastAsia="方正仿宋_GBK" w:hAnsi="Times New Roman" w:cs="Times New Roman" w:hint="eastAsia"/>
                <w:color w:val="000000"/>
                <w:sz w:val="18"/>
                <w:szCs w:val="18"/>
              </w:rPr>
              <w:t>《中华人民共和国政府信息公开 条例》。</w:t>
            </w:r>
          </w:p>
        </w:tc>
        <w:tc>
          <w:tcPr>
            <w:tcW w:w="1075" w:type="dxa"/>
            <w:vAlign w:val="center"/>
          </w:tcPr>
          <w:p w:rsidR="00420B26" w:rsidRPr="00433FEB" w:rsidRDefault="00420B26" w:rsidP="000A39E5">
            <w:pPr>
              <w:pStyle w:val="Other10"/>
              <w:spacing w:line="240" w:lineRule="exact"/>
              <w:jc w:val="both"/>
              <w:rPr>
                <w:rFonts w:ascii="方正仿宋_GBK" w:eastAsia="方正仿宋_GBK"/>
                <w:color w:val="000000"/>
                <w:sz w:val="18"/>
                <w:szCs w:val="18"/>
              </w:rPr>
            </w:pPr>
            <w:r w:rsidRPr="00433FEB">
              <w:rPr>
                <w:rFonts w:ascii="方正仿宋_GBK" w:eastAsia="方正仿宋_GBK" w:hAnsi="Times New Roman" w:cs="Times New Roman" w:hint="eastAsia"/>
                <w:color w:val="000000"/>
                <w:sz w:val="18"/>
                <w:szCs w:val="18"/>
              </w:rPr>
              <w:t>信息形成或者变更之日起20 个工作</w:t>
            </w:r>
            <w:r w:rsidRPr="00433FEB">
              <w:rPr>
                <w:rFonts w:ascii="方正仿宋_GBK" w:eastAsia="方正仿宋_GBK" w:hAnsi="Times New Roman" w:cs="Times New Roman" w:hint="eastAsia"/>
                <w:color w:val="000000"/>
                <w:sz w:val="18"/>
                <w:szCs w:val="18"/>
                <w:lang w:val="en-US" w:eastAsia="zh-CN"/>
              </w:rPr>
              <w:t>日</w:t>
            </w:r>
            <w:r w:rsidRPr="00433FEB">
              <w:rPr>
                <w:rFonts w:ascii="方正仿宋_GBK" w:eastAsia="方正仿宋_GBK" w:hAnsi="Times New Roman" w:cs="Times New Roman" w:hint="eastAsia"/>
                <w:color w:val="000000"/>
                <w:sz w:val="18"/>
                <w:szCs w:val="18"/>
              </w:rPr>
              <w:t>内</w:t>
            </w:r>
          </w:p>
        </w:tc>
        <w:tc>
          <w:tcPr>
            <w:tcW w:w="1118" w:type="dxa"/>
            <w:vAlign w:val="center"/>
          </w:tcPr>
          <w:p w:rsidR="00420B26" w:rsidRPr="00433FEB" w:rsidRDefault="00420B26" w:rsidP="000A39E5">
            <w:pPr>
              <w:pStyle w:val="Other10"/>
              <w:spacing w:line="240" w:lineRule="exact"/>
              <w:jc w:val="both"/>
              <w:rPr>
                <w:rFonts w:ascii="方正仿宋_GBK" w:eastAsia="方正仿宋_GBK"/>
                <w:color w:val="000000"/>
                <w:sz w:val="18"/>
                <w:szCs w:val="18"/>
                <w:lang w:eastAsia="zh-CN"/>
              </w:rPr>
            </w:pPr>
            <w:proofErr w:type="gramStart"/>
            <w:r w:rsidRPr="00433FEB">
              <w:rPr>
                <w:rFonts w:ascii="方正仿宋_GBK" w:eastAsia="方正仿宋_GBK" w:hAnsi="Times New Roman" w:cs="Times New Roman" w:hint="eastAsia"/>
                <w:color w:val="000000"/>
                <w:sz w:val="18"/>
                <w:szCs w:val="18"/>
                <w:lang w:eastAsia="zh-CN"/>
              </w:rPr>
              <w:t>两江新区</w:t>
            </w:r>
            <w:proofErr w:type="gramEnd"/>
            <w:r w:rsidRPr="00433FEB">
              <w:rPr>
                <w:rFonts w:ascii="方正仿宋_GBK" w:eastAsia="方正仿宋_GBK" w:hAnsi="Times New Roman" w:cs="Times New Roman" w:hint="eastAsia"/>
                <w:color w:val="000000"/>
                <w:sz w:val="18"/>
                <w:szCs w:val="18"/>
                <w:lang w:eastAsia="zh-CN"/>
              </w:rPr>
              <w:t>规划和自然资源局</w:t>
            </w:r>
          </w:p>
        </w:tc>
        <w:tc>
          <w:tcPr>
            <w:tcW w:w="2774" w:type="dxa"/>
          </w:tcPr>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■政府网站</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□政府公报</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■两微一端</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□发布会/听证会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□广播电视</w:t>
            </w:r>
            <w:r w:rsidRPr="00432932">
              <w:rPr>
                <w:rFonts w:ascii="方正仿宋_GBK" w:eastAsia="方正仿宋_GBK" w:hAnsi="Times New Roman" w:cs="Times New Roman" w:hint="eastAsia"/>
                <w:color w:val="000000"/>
                <w:sz w:val="18"/>
                <w:szCs w:val="18"/>
                <w:lang w:val="en-US" w:eastAsia="zh-CN"/>
              </w:rPr>
              <w:t xml:space="preserve"> </w:t>
            </w:r>
            <w:r>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lang w:val="en-US" w:eastAsia="zh-CN"/>
              </w:rPr>
              <w:t xml:space="preserve"> </w:t>
            </w:r>
            <w:r w:rsidRPr="00432932">
              <w:rPr>
                <w:rFonts w:ascii="方正仿宋_GBK" w:eastAsia="方正仿宋_GBK" w:hAnsi="Times New Roman" w:cs="Times New Roman" w:hint="eastAsia"/>
                <w:color w:val="000000"/>
                <w:sz w:val="18"/>
                <w:szCs w:val="18"/>
              </w:rPr>
              <w:t xml:space="preserve">□纸质载体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□公开查阅点</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lang w:val="zh-CN" w:eastAsia="zh-CN" w:bidi="zh-CN"/>
              </w:rPr>
              <w:t>■政</w:t>
            </w:r>
            <w:r w:rsidRPr="00432932">
              <w:rPr>
                <w:rFonts w:ascii="方正仿宋_GBK" w:eastAsia="方正仿宋_GBK" w:hAnsi="Times New Roman" w:cs="Times New Roman" w:hint="eastAsia"/>
                <w:color w:val="000000"/>
                <w:sz w:val="18"/>
                <w:szCs w:val="18"/>
              </w:rPr>
              <w:t xml:space="preserve">府服务中心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□便民服务站</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 xml:space="preserve">□入户/现场 </w:t>
            </w:r>
          </w:p>
          <w:p w:rsidR="00420B26" w:rsidRPr="00432932" w:rsidRDefault="00420B26" w:rsidP="00AB6013">
            <w:pPr>
              <w:pStyle w:val="Other10"/>
              <w:spacing w:line="240" w:lineRule="exact"/>
              <w:rPr>
                <w:rFonts w:ascii="方正仿宋_GBK" w:eastAsia="方正仿宋_GBK" w:hAnsi="Times New Roman" w:cs="Times New Roman"/>
                <w:sz w:val="18"/>
                <w:szCs w:val="18"/>
              </w:rPr>
            </w:pPr>
            <w:r w:rsidRPr="00432932">
              <w:rPr>
                <w:rFonts w:ascii="方正仿宋_GBK" w:eastAsia="方正仿宋_GBK" w:hAnsi="Times New Roman" w:cs="Times New Roman" w:hint="eastAsia"/>
                <w:color w:val="000000"/>
                <w:sz w:val="18"/>
                <w:szCs w:val="18"/>
              </w:rPr>
              <w:t>□社区/企事业单位/村公示栏（电子屏）</w:t>
            </w:r>
          </w:p>
          <w:p w:rsidR="00420B26" w:rsidRPr="00433FEB" w:rsidRDefault="00420B26" w:rsidP="00AB6013">
            <w:pPr>
              <w:pStyle w:val="Other10"/>
              <w:tabs>
                <w:tab w:val="left" w:leader="underscore" w:pos="1440"/>
                <w:tab w:val="left" w:leader="underscore" w:pos="2165"/>
              </w:tabs>
              <w:spacing w:line="240" w:lineRule="exact"/>
              <w:rPr>
                <w:rFonts w:ascii="方正仿宋_GBK" w:eastAsia="方正仿宋_GBK"/>
                <w:color w:val="000000"/>
                <w:sz w:val="18"/>
                <w:szCs w:val="18"/>
              </w:rPr>
            </w:pPr>
            <w:r w:rsidRPr="00432932">
              <w:rPr>
                <w:rFonts w:ascii="方正仿宋_GBK" w:eastAsia="方正仿宋_GBK" w:hAnsi="Times New Roman" w:cs="Times New Roman" w:hint="eastAsia"/>
                <w:color w:val="000000"/>
                <w:sz w:val="18"/>
                <w:szCs w:val="18"/>
              </w:rPr>
              <w:t>□精准推送</w:t>
            </w:r>
            <w:r>
              <w:rPr>
                <w:rFonts w:ascii="方正仿宋_GBK" w:eastAsia="方正仿宋_GBK" w:hAnsi="Times New Roman" w:cs="Times New Roman" w:hint="eastAsia"/>
                <w:color w:val="000000"/>
                <w:sz w:val="18"/>
                <w:szCs w:val="18"/>
                <w:lang w:eastAsia="zh-CN"/>
              </w:rPr>
              <w:t xml:space="preserve">   </w:t>
            </w:r>
            <w:r w:rsidRPr="00432932">
              <w:rPr>
                <w:rFonts w:ascii="方正仿宋_GBK" w:eastAsia="方正仿宋_GBK" w:hAnsi="Times New Roman" w:cs="Times New Roman" w:hint="eastAsia"/>
                <w:color w:val="000000"/>
                <w:sz w:val="18"/>
                <w:szCs w:val="18"/>
              </w:rPr>
              <w:t>□其他</w:t>
            </w:r>
            <w:r w:rsidRPr="00432932">
              <w:rPr>
                <w:rFonts w:ascii="方正仿宋_GBK" w:eastAsia="方正仿宋_GBK" w:hAnsi="Times New Roman" w:cs="Times New Roman" w:hint="eastAsia"/>
                <w:color w:val="000000"/>
                <w:sz w:val="18"/>
                <w:szCs w:val="18"/>
                <w:u w:val="single"/>
                <w:lang w:eastAsia="zh-CN"/>
              </w:rPr>
              <w:t xml:space="preserve">     </w:t>
            </w:r>
          </w:p>
        </w:tc>
        <w:tc>
          <w:tcPr>
            <w:tcW w:w="594" w:type="dxa"/>
            <w:vAlign w:val="center"/>
          </w:tcPr>
          <w:p w:rsidR="00420B26" w:rsidRPr="00433FEB" w:rsidRDefault="00420B26" w:rsidP="00AB6013">
            <w:pPr>
              <w:spacing w:line="240" w:lineRule="exact"/>
              <w:jc w:val="center"/>
              <w:rPr>
                <w:rFonts w:ascii="方正仿宋_GBK" w:eastAsia="方正仿宋_GBK" w:hAnsi="Arial" w:cs="Arial"/>
                <w:b/>
                <w:bCs/>
                <w:sz w:val="18"/>
                <w:szCs w:val="18"/>
              </w:rPr>
            </w:pPr>
            <w:r w:rsidRPr="00433FEB">
              <w:rPr>
                <w:rFonts w:ascii="方正仿宋_GBK" w:eastAsia="方正仿宋_GBK" w:hAnsi="Times New Roman" w:hint="eastAsia"/>
                <w:sz w:val="18"/>
                <w:szCs w:val="18"/>
              </w:rPr>
              <w:t>√</w:t>
            </w:r>
          </w:p>
        </w:tc>
        <w:tc>
          <w:tcPr>
            <w:tcW w:w="637" w:type="dxa"/>
          </w:tcPr>
          <w:p w:rsidR="00420B26" w:rsidRPr="00433FEB" w:rsidRDefault="00420B26" w:rsidP="00AB6013">
            <w:pPr>
              <w:spacing w:line="240" w:lineRule="exact"/>
              <w:rPr>
                <w:rFonts w:ascii="方正仿宋_GBK" w:eastAsia="方正仿宋_GBK" w:hAnsi="Times New Roman"/>
                <w:color w:val="000000"/>
                <w:sz w:val="18"/>
                <w:szCs w:val="18"/>
              </w:rPr>
            </w:pPr>
          </w:p>
        </w:tc>
        <w:tc>
          <w:tcPr>
            <w:tcW w:w="594" w:type="dxa"/>
            <w:vAlign w:val="center"/>
          </w:tcPr>
          <w:p w:rsidR="00420B26" w:rsidRPr="00433FEB" w:rsidRDefault="00420B26" w:rsidP="00AB6013">
            <w:pPr>
              <w:pStyle w:val="Other10"/>
              <w:spacing w:line="240" w:lineRule="exact"/>
              <w:jc w:val="center"/>
              <w:rPr>
                <w:rFonts w:ascii="方正仿宋_GBK" w:eastAsia="方正仿宋_GBK" w:hAnsi="Arial" w:cs="Arial"/>
                <w:b/>
                <w:bCs/>
                <w:sz w:val="18"/>
                <w:szCs w:val="18"/>
              </w:rPr>
            </w:pPr>
          </w:p>
        </w:tc>
        <w:tc>
          <w:tcPr>
            <w:tcW w:w="637" w:type="dxa"/>
            <w:vAlign w:val="center"/>
          </w:tcPr>
          <w:p w:rsidR="00420B26" w:rsidRPr="00433FEB" w:rsidRDefault="00420B26" w:rsidP="00AB6013">
            <w:pPr>
              <w:spacing w:line="240" w:lineRule="exact"/>
              <w:rPr>
                <w:rFonts w:ascii="方正仿宋_GBK" w:eastAsia="方正仿宋_GBK" w:hAnsi="Times New Roman"/>
                <w:color w:val="000000"/>
                <w:sz w:val="18"/>
                <w:szCs w:val="18"/>
              </w:rPr>
            </w:pPr>
            <w:r w:rsidRPr="00433FEB">
              <w:rPr>
                <w:rFonts w:ascii="方正仿宋_GBK" w:eastAsia="方正仿宋_GBK" w:hAnsi="Times New Roman" w:hint="eastAsia"/>
                <w:sz w:val="18"/>
                <w:szCs w:val="18"/>
              </w:rPr>
              <w:t>√</w:t>
            </w:r>
          </w:p>
        </w:tc>
        <w:tc>
          <w:tcPr>
            <w:tcW w:w="802" w:type="dxa"/>
            <w:vAlign w:val="center"/>
          </w:tcPr>
          <w:p w:rsidR="00420B26" w:rsidRPr="00433FEB" w:rsidRDefault="00420B26" w:rsidP="00AB6013">
            <w:pPr>
              <w:spacing w:line="240" w:lineRule="exact"/>
              <w:jc w:val="center"/>
              <w:rPr>
                <w:rFonts w:ascii="方正仿宋_GBK" w:eastAsia="方正仿宋_GBK" w:hAnsi="Arial" w:cs="Arial"/>
                <w:b/>
                <w:bCs/>
                <w:sz w:val="18"/>
                <w:szCs w:val="18"/>
              </w:rPr>
            </w:pPr>
            <w:r w:rsidRPr="00433FEB">
              <w:rPr>
                <w:rFonts w:ascii="方正仿宋_GBK" w:eastAsia="方正仿宋_GBK" w:hAnsi="Times New Roman" w:hint="eastAsia"/>
                <w:color w:val="000000"/>
                <w:sz w:val="18"/>
                <w:szCs w:val="18"/>
              </w:rPr>
              <w:t>√</w:t>
            </w:r>
          </w:p>
        </w:tc>
        <w:tc>
          <w:tcPr>
            <w:tcW w:w="825" w:type="dxa"/>
            <w:vAlign w:val="center"/>
          </w:tcPr>
          <w:p w:rsidR="00420B26" w:rsidRPr="00433FEB" w:rsidRDefault="00420B26" w:rsidP="00AB6013">
            <w:pPr>
              <w:spacing w:line="240" w:lineRule="exact"/>
              <w:jc w:val="center"/>
              <w:rPr>
                <w:rFonts w:ascii="方正仿宋_GBK" w:eastAsia="方正仿宋_GBK" w:hAnsi="Times New Roman"/>
                <w:color w:val="000000"/>
                <w:sz w:val="18"/>
                <w:szCs w:val="18"/>
              </w:rPr>
            </w:pPr>
          </w:p>
        </w:tc>
      </w:tr>
    </w:tbl>
    <w:p w:rsidR="007A09B7" w:rsidRDefault="007A09B7"/>
    <w:sectPr w:rsidR="007A09B7" w:rsidSect="001D5E5F">
      <w:footerReference w:type="default" r:id="rId8"/>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68" w:rsidRDefault="00454A68" w:rsidP="00420B26">
      <w:r>
        <w:separator/>
      </w:r>
    </w:p>
  </w:endnote>
  <w:endnote w:type="continuationSeparator" w:id="0">
    <w:p w:rsidR="00454A68" w:rsidRDefault="00454A68" w:rsidP="0042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等线">
    <w:altName w:val="宋体"/>
    <w:panose1 w:val="00000000000000000000"/>
    <w:charset w:val="86"/>
    <w:family w:val="roman"/>
    <w:notTrueType/>
    <w:pitch w:val="default"/>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11759"/>
      <w:docPartObj>
        <w:docPartGallery w:val="Page Numbers (Bottom of Page)"/>
        <w:docPartUnique/>
      </w:docPartObj>
    </w:sdtPr>
    <w:sdtEndPr/>
    <w:sdtContent>
      <w:p w:rsidR="00AB6013" w:rsidRDefault="00AB6013">
        <w:pPr>
          <w:pStyle w:val="a4"/>
          <w:jc w:val="center"/>
        </w:pPr>
        <w:r>
          <w:fldChar w:fldCharType="begin"/>
        </w:r>
        <w:r>
          <w:instrText>PAGE   \* MERGEFORMAT</w:instrText>
        </w:r>
        <w:r>
          <w:fldChar w:fldCharType="separate"/>
        </w:r>
        <w:r w:rsidR="008B7933" w:rsidRPr="008B7933">
          <w:rPr>
            <w:noProof/>
            <w:lang w:val="zh-CN"/>
          </w:rPr>
          <w:t>-</w:t>
        </w:r>
        <w:r w:rsidR="008B7933">
          <w:rPr>
            <w:noProof/>
          </w:rPr>
          <w:t xml:space="preserve"> 20 -</w:t>
        </w:r>
        <w:r>
          <w:fldChar w:fldCharType="end"/>
        </w:r>
      </w:p>
    </w:sdtContent>
  </w:sdt>
  <w:p w:rsidR="00AB6013" w:rsidRDefault="00AB60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68" w:rsidRDefault="00454A68" w:rsidP="00420B26">
      <w:r>
        <w:separator/>
      </w:r>
    </w:p>
  </w:footnote>
  <w:footnote w:type="continuationSeparator" w:id="0">
    <w:p w:rsidR="00454A68" w:rsidRDefault="00454A68" w:rsidP="00420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11"/>
    <w:multiLevelType w:val="multilevel"/>
    <w:tmpl w:val="00000011"/>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2"/>
    <w:multiLevelType w:val="multilevel"/>
    <w:tmpl w:val="00000012"/>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16"/>
    <w:multiLevelType w:val="multilevel"/>
    <w:tmpl w:val="0000001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7"/>
    <w:multiLevelType w:val="multilevel"/>
    <w:tmpl w:val="00000017"/>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ED35601"/>
    <w:multiLevelType w:val="singleLevel"/>
    <w:tmpl w:val="5ED35601"/>
    <w:lvl w:ilvl="0">
      <w:start w:val="1"/>
      <w:numFmt w:val="decimal"/>
      <w:suff w:val="nothing"/>
      <w:lvlText w:val="%1."/>
      <w:lvlJc w:val="left"/>
    </w:lvl>
  </w:abstractNum>
  <w:abstractNum w:abstractNumId="6">
    <w:nsid w:val="5EDB95ED"/>
    <w:multiLevelType w:val="singleLevel"/>
    <w:tmpl w:val="5EDB95ED"/>
    <w:lvl w:ilvl="0">
      <w:start w:val="1"/>
      <w:numFmt w:val="decimal"/>
      <w:suff w:val="nothing"/>
      <w:lvlText w:val="%1."/>
      <w:lvlJc w:val="left"/>
    </w:lvl>
  </w:abstractNum>
  <w:abstractNum w:abstractNumId="7">
    <w:nsid w:val="5F112779"/>
    <w:multiLevelType w:val="singleLevel"/>
    <w:tmpl w:val="5F112779"/>
    <w:lvl w:ilvl="0">
      <w:start w:val="1"/>
      <w:numFmt w:val="decimal"/>
      <w:suff w:val="nothing"/>
      <w:lvlText w:val="%1."/>
      <w:lvlJc w:val="left"/>
    </w:lvl>
  </w:abstractNum>
  <w:abstractNum w:abstractNumId="8">
    <w:nsid w:val="5F1127E4"/>
    <w:multiLevelType w:val="singleLevel"/>
    <w:tmpl w:val="5F1127E4"/>
    <w:lvl w:ilvl="0">
      <w:start w:val="1"/>
      <w:numFmt w:val="decimal"/>
      <w:suff w:val="nothing"/>
      <w:lvlText w:val="%1."/>
      <w:lvlJc w:val="left"/>
    </w:lvl>
  </w:abstractNum>
  <w:abstractNum w:abstractNumId="9">
    <w:nsid w:val="5F114B9A"/>
    <w:multiLevelType w:val="singleLevel"/>
    <w:tmpl w:val="5F114B9A"/>
    <w:lvl w:ilvl="0">
      <w:start w:val="1"/>
      <w:numFmt w:val="decimal"/>
      <w:suff w:val="nothing"/>
      <w:lvlText w:val="%1、"/>
      <w:lvlJc w:val="left"/>
    </w:lvl>
  </w:abstractNum>
  <w:abstractNum w:abstractNumId="10">
    <w:nsid w:val="5F114BEB"/>
    <w:multiLevelType w:val="singleLevel"/>
    <w:tmpl w:val="5F114BEB"/>
    <w:lvl w:ilvl="0">
      <w:start w:val="1"/>
      <w:numFmt w:val="decimal"/>
      <w:suff w:val="nothing"/>
      <w:lvlText w:val="%1、"/>
      <w:lvlJc w:val="left"/>
    </w:lvl>
  </w:abstractNum>
  <w:abstractNum w:abstractNumId="11">
    <w:nsid w:val="5F150311"/>
    <w:multiLevelType w:val="singleLevel"/>
    <w:tmpl w:val="5F150311"/>
    <w:lvl w:ilvl="0">
      <w:start w:val="1"/>
      <w:numFmt w:val="decimal"/>
      <w:suff w:val="nothing"/>
      <w:lvlText w:val="%1."/>
      <w:lvlJc w:val="left"/>
    </w:lvl>
  </w:abstractNum>
  <w:abstractNum w:abstractNumId="12">
    <w:nsid w:val="5F1512EB"/>
    <w:multiLevelType w:val="singleLevel"/>
    <w:tmpl w:val="5F1512EB"/>
    <w:lvl w:ilvl="0">
      <w:start w:val="1"/>
      <w:numFmt w:val="decimal"/>
      <w:suff w:val="nothing"/>
      <w:lvlText w:val="%1."/>
      <w:lvlJc w:val="left"/>
    </w:lvl>
  </w:abstractNum>
  <w:num w:numId="1">
    <w:abstractNumId w:val="9"/>
  </w:num>
  <w:num w:numId="2">
    <w:abstractNumId w:val="10"/>
  </w:num>
  <w:num w:numId="3">
    <w:abstractNumId w:val="7"/>
  </w:num>
  <w:num w:numId="4">
    <w:abstractNumId w:val="8"/>
  </w:num>
  <w:num w:numId="5">
    <w:abstractNumId w:val="11"/>
  </w:num>
  <w:num w:numId="6">
    <w:abstractNumId w:val="6"/>
  </w:num>
  <w:num w:numId="7">
    <w:abstractNumId w:val="4"/>
  </w:num>
  <w:num w:numId="8">
    <w:abstractNumId w:val="3"/>
  </w:num>
  <w:num w:numId="9">
    <w:abstractNumId w:val="2"/>
  </w:num>
  <w:num w:numId="10">
    <w:abstractNumId w:val="1"/>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28"/>
    <w:rsid w:val="000A39E5"/>
    <w:rsid w:val="001D5E5F"/>
    <w:rsid w:val="00420B26"/>
    <w:rsid w:val="00422509"/>
    <w:rsid w:val="00454A68"/>
    <w:rsid w:val="004F360B"/>
    <w:rsid w:val="007A09B7"/>
    <w:rsid w:val="008B7933"/>
    <w:rsid w:val="00AB6013"/>
    <w:rsid w:val="00BA1F28"/>
    <w:rsid w:val="00E5223B"/>
    <w:rsid w:val="00F41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B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0B26"/>
    <w:rPr>
      <w:sz w:val="18"/>
      <w:szCs w:val="18"/>
    </w:rPr>
  </w:style>
  <w:style w:type="paragraph" w:styleId="a4">
    <w:name w:val="footer"/>
    <w:basedOn w:val="a"/>
    <w:link w:val="Char0"/>
    <w:uiPriority w:val="99"/>
    <w:unhideWhenUsed/>
    <w:rsid w:val="00420B26"/>
    <w:pPr>
      <w:tabs>
        <w:tab w:val="center" w:pos="4153"/>
        <w:tab w:val="right" w:pos="8306"/>
      </w:tabs>
      <w:snapToGrid w:val="0"/>
      <w:jc w:val="left"/>
    </w:pPr>
    <w:rPr>
      <w:sz w:val="18"/>
      <w:szCs w:val="18"/>
    </w:rPr>
  </w:style>
  <w:style w:type="character" w:customStyle="1" w:styleId="Char0">
    <w:name w:val="页脚 Char"/>
    <w:basedOn w:val="a0"/>
    <w:link w:val="a4"/>
    <w:uiPriority w:val="99"/>
    <w:rsid w:val="00420B26"/>
    <w:rPr>
      <w:sz w:val="18"/>
      <w:szCs w:val="18"/>
    </w:rPr>
  </w:style>
  <w:style w:type="paragraph" w:styleId="a5">
    <w:name w:val="List Paragraph"/>
    <w:basedOn w:val="a"/>
    <w:uiPriority w:val="34"/>
    <w:qFormat/>
    <w:rsid w:val="00420B26"/>
    <w:pPr>
      <w:ind w:firstLineChars="200" w:firstLine="420"/>
    </w:pPr>
  </w:style>
  <w:style w:type="table" w:styleId="a6">
    <w:name w:val="Table Grid"/>
    <w:basedOn w:val="a1"/>
    <w:uiPriority w:val="59"/>
    <w:rsid w:val="00420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正文文本 (3)"/>
    <w:basedOn w:val="a"/>
    <w:qFormat/>
    <w:rsid w:val="00420B26"/>
    <w:pPr>
      <w:shd w:val="clear" w:color="auto" w:fill="FFFFFF"/>
      <w:spacing w:before="60" w:after="1340" w:line="280" w:lineRule="exact"/>
      <w:jc w:val="right"/>
    </w:pPr>
    <w:rPr>
      <w:rFonts w:ascii="MingLiU" w:eastAsia="MingLiU" w:hAnsi="MingLiU" w:cs="MingLiU"/>
      <w:spacing w:val="20"/>
      <w:sz w:val="28"/>
      <w:szCs w:val="28"/>
    </w:rPr>
  </w:style>
  <w:style w:type="paragraph" w:customStyle="1" w:styleId="2">
    <w:name w:val="正文文本 (2)"/>
    <w:basedOn w:val="a"/>
    <w:link w:val="2Exact"/>
    <w:qFormat/>
    <w:rsid w:val="00420B26"/>
    <w:pPr>
      <w:shd w:val="clear" w:color="auto" w:fill="FFFFFF"/>
      <w:spacing w:line="238" w:lineRule="exact"/>
      <w:jc w:val="distribute"/>
    </w:pPr>
    <w:rPr>
      <w:rFonts w:ascii="MingLiU" w:eastAsia="MingLiU" w:hAnsi="MingLiU" w:cs="MingLiU"/>
      <w:spacing w:val="10"/>
      <w:sz w:val="17"/>
      <w:szCs w:val="17"/>
    </w:rPr>
  </w:style>
  <w:style w:type="character" w:customStyle="1" w:styleId="21ptExact">
    <w:name w:val="正文文本 (2) + 间距 1 pt Exact"/>
    <w:basedOn w:val="2Exact"/>
    <w:qFormat/>
    <w:rsid w:val="00420B26"/>
    <w:rPr>
      <w:rFonts w:ascii="MingLiU" w:eastAsia="MingLiU" w:hAnsi="MingLiU" w:cs="MingLiU"/>
      <w:color w:val="000000"/>
      <w:spacing w:val="30"/>
      <w:w w:val="100"/>
      <w:position w:val="0"/>
      <w:sz w:val="17"/>
      <w:szCs w:val="17"/>
      <w:shd w:val="clear" w:color="auto" w:fill="FFFFFF"/>
      <w:lang w:val="zh-CN" w:eastAsia="zh-CN" w:bidi="zh-CN"/>
    </w:rPr>
  </w:style>
  <w:style w:type="character" w:customStyle="1" w:styleId="2Exact">
    <w:name w:val="正文文本 (2) Exact"/>
    <w:basedOn w:val="a0"/>
    <w:link w:val="2"/>
    <w:qFormat/>
    <w:rsid w:val="00420B26"/>
    <w:rPr>
      <w:rFonts w:ascii="MingLiU" w:eastAsia="MingLiU" w:hAnsi="MingLiU" w:cs="MingLiU"/>
      <w:spacing w:val="10"/>
      <w:sz w:val="17"/>
      <w:szCs w:val="17"/>
      <w:shd w:val="clear" w:color="auto" w:fill="FFFFFF"/>
    </w:rPr>
  </w:style>
  <w:style w:type="character" w:customStyle="1" w:styleId="23ptExact">
    <w:name w:val="正文文本 (2) + 间距 3 pt Exact"/>
    <w:basedOn w:val="2Exact"/>
    <w:qFormat/>
    <w:rsid w:val="00420B26"/>
    <w:rPr>
      <w:rFonts w:ascii="MingLiU" w:eastAsia="MingLiU" w:hAnsi="MingLiU" w:cs="MingLiU"/>
      <w:color w:val="000000"/>
      <w:spacing w:val="60"/>
      <w:w w:val="100"/>
      <w:position w:val="0"/>
      <w:sz w:val="17"/>
      <w:szCs w:val="17"/>
      <w:shd w:val="clear" w:color="auto" w:fill="FFFFFF"/>
      <w:lang w:val="zh-CN" w:eastAsia="zh-CN" w:bidi="zh-CN"/>
    </w:rPr>
  </w:style>
  <w:style w:type="paragraph" w:customStyle="1" w:styleId="7">
    <w:name w:val="正文文本 (7)"/>
    <w:basedOn w:val="a"/>
    <w:link w:val="7Exact"/>
    <w:qFormat/>
    <w:rsid w:val="00420B26"/>
    <w:pPr>
      <w:shd w:val="clear" w:color="auto" w:fill="FFFFFF"/>
      <w:spacing w:line="216" w:lineRule="exact"/>
      <w:jc w:val="distribute"/>
    </w:pPr>
    <w:rPr>
      <w:rFonts w:ascii="MingLiU" w:eastAsia="MingLiU" w:hAnsi="MingLiU" w:cs="MingLiU"/>
      <w:spacing w:val="20"/>
      <w:sz w:val="16"/>
      <w:szCs w:val="16"/>
    </w:rPr>
  </w:style>
  <w:style w:type="character" w:customStyle="1" w:styleId="7Exact1">
    <w:name w:val="正文文本 (7) Exact1"/>
    <w:basedOn w:val="7Exact"/>
    <w:qFormat/>
    <w:rsid w:val="00420B26"/>
    <w:rPr>
      <w:rFonts w:ascii="MingLiU" w:eastAsia="MingLiU" w:hAnsi="MingLiU" w:cs="MingLiU"/>
      <w:color w:val="000000"/>
      <w:spacing w:val="20"/>
      <w:w w:val="100"/>
      <w:position w:val="0"/>
      <w:sz w:val="16"/>
      <w:szCs w:val="16"/>
      <w:u w:val="single"/>
      <w:shd w:val="clear" w:color="auto" w:fill="FFFFFF"/>
      <w:lang w:val="zh-CN" w:eastAsia="zh-CN" w:bidi="zh-CN"/>
    </w:rPr>
  </w:style>
  <w:style w:type="character" w:customStyle="1" w:styleId="7Exact">
    <w:name w:val="正文文本 (7) Exact"/>
    <w:basedOn w:val="a0"/>
    <w:link w:val="7"/>
    <w:qFormat/>
    <w:rsid w:val="00420B26"/>
    <w:rPr>
      <w:rFonts w:ascii="MingLiU" w:eastAsia="MingLiU" w:hAnsi="MingLiU" w:cs="MingLiU"/>
      <w:spacing w:val="20"/>
      <w:sz w:val="16"/>
      <w:szCs w:val="16"/>
      <w:shd w:val="clear" w:color="auto" w:fill="FFFFFF"/>
    </w:rPr>
  </w:style>
  <w:style w:type="paragraph" w:styleId="a7">
    <w:name w:val="Balloon Text"/>
    <w:basedOn w:val="a"/>
    <w:link w:val="Char1"/>
    <w:uiPriority w:val="99"/>
    <w:semiHidden/>
    <w:unhideWhenUsed/>
    <w:rsid w:val="00420B26"/>
    <w:rPr>
      <w:sz w:val="18"/>
      <w:szCs w:val="18"/>
    </w:rPr>
  </w:style>
  <w:style w:type="character" w:customStyle="1" w:styleId="Char1">
    <w:name w:val="批注框文本 Char"/>
    <w:basedOn w:val="a0"/>
    <w:link w:val="a7"/>
    <w:uiPriority w:val="99"/>
    <w:semiHidden/>
    <w:rsid w:val="00420B26"/>
    <w:rPr>
      <w:sz w:val="18"/>
      <w:szCs w:val="18"/>
    </w:rPr>
  </w:style>
  <w:style w:type="paragraph" w:customStyle="1" w:styleId="Style2">
    <w:name w:val="_Style 2"/>
    <w:basedOn w:val="a"/>
    <w:qFormat/>
    <w:rsid w:val="00420B26"/>
    <w:pPr>
      <w:ind w:firstLineChars="200" w:firstLine="420"/>
    </w:pPr>
    <w:rPr>
      <w:rFonts w:ascii="等线" w:eastAsia="等线" w:hAnsi="等线" w:cs="Times New Roman"/>
      <w:sz w:val="32"/>
      <w:szCs w:val="24"/>
    </w:rPr>
  </w:style>
  <w:style w:type="paragraph" w:customStyle="1" w:styleId="Style4">
    <w:name w:val="_Style 4"/>
    <w:basedOn w:val="a"/>
    <w:qFormat/>
    <w:rsid w:val="00420B26"/>
    <w:pPr>
      <w:ind w:firstLineChars="200" w:firstLine="420"/>
    </w:pPr>
    <w:rPr>
      <w:rFonts w:ascii="等线" w:eastAsia="等线" w:hAnsi="等线" w:cs="Times New Roman"/>
      <w:sz w:val="32"/>
      <w:szCs w:val="24"/>
    </w:rPr>
  </w:style>
  <w:style w:type="paragraph" w:customStyle="1" w:styleId="20">
    <w:name w:val="列出段落2"/>
    <w:basedOn w:val="a"/>
    <w:qFormat/>
    <w:rsid w:val="00420B26"/>
    <w:pPr>
      <w:ind w:firstLineChars="200" w:firstLine="420"/>
    </w:pPr>
    <w:rPr>
      <w:rFonts w:ascii="等线" w:eastAsia="等线" w:hAnsi="等线" w:cs="Times New Roman"/>
      <w:sz w:val="32"/>
      <w:szCs w:val="24"/>
    </w:rPr>
  </w:style>
  <w:style w:type="character" w:customStyle="1" w:styleId="Other1">
    <w:name w:val="Other|1_"/>
    <w:link w:val="Other10"/>
    <w:rsid w:val="00420B26"/>
    <w:rPr>
      <w:rFonts w:ascii="宋体" w:hAnsi="宋体" w:cs="宋体"/>
      <w:lang w:val="zh-TW" w:eastAsia="zh-TW" w:bidi="zh-TW"/>
    </w:rPr>
  </w:style>
  <w:style w:type="paragraph" w:customStyle="1" w:styleId="Other10">
    <w:name w:val="Other|1"/>
    <w:basedOn w:val="a"/>
    <w:link w:val="Other1"/>
    <w:rsid w:val="00420B26"/>
    <w:pPr>
      <w:spacing w:line="310" w:lineRule="exact"/>
      <w:jc w:val="left"/>
    </w:pPr>
    <w:rPr>
      <w:rFonts w:ascii="宋体" w:hAnsi="宋体" w:cs="宋体"/>
      <w:lang w:val="zh-TW" w:eastAsia="zh-TW" w:bidi="zh-TW"/>
    </w:rPr>
  </w:style>
  <w:style w:type="character" w:customStyle="1" w:styleId="15">
    <w:name w:val="15"/>
    <w:rsid w:val="00420B26"/>
    <w:rPr>
      <w:rFonts w:ascii="宋体" w:eastAsia="宋体" w:hAnsi="宋体" w:cs="Times New Roman" w:hint="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B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0B26"/>
    <w:rPr>
      <w:sz w:val="18"/>
      <w:szCs w:val="18"/>
    </w:rPr>
  </w:style>
  <w:style w:type="paragraph" w:styleId="a4">
    <w:name w:val="footer"/>
    <w:basedOn w:val="a"/>
    <w:link w:val="Char0"/>
    <w:uiPriority w:val="99"/>
    <w:unhideWhenUsed/>
    <w:rsid w:val="00420B26"/>
    <w:pPr>
      <w:tabs>
        <w:tab w:val="center" w:pos="4153"/>
        <w:tab w:val="right" w:pos="8306"/>
      </w:tabs>
      <w:snapToGrid w:val="0"/>
      <w:jc w:val="left"/>
    </w:pPr>
    <w:rPr>
      <w:sz w:val="18"/>
      <w:szCs w:val="18"/>
    </w:rPr>
  </w:style>
  <w:style w:type="character" w:customStyle="1" w:styleId="Char0">
    <w:name w:val="页脚 Char"/>
    <w:basedOn w:val="a0"/>
    <w:link w:val="a4"/>
    <w:uiPriority w:val="99"/>
    <w:rsid w:val="00420B26"/>
    <w:rPr>
      <w:sz w:val="18"/>
      <w:szCs w:val="18"/>
    </w:rPr>
  </w:style>
  <w:style w:type="paragraph" w:styleId="a5">
    <w:name w:val="List Paragraph"/>
    <w:basedOn w:val="a"/>
    <w:uiPriority w:val="34"/>
    <w:qFormat/>
    <w:rsid w:val="00420B26"/>
    <w:pPr>
      <w:ind w:firstLineChars="200" w:firstLine="420"/>
    </w:pPr>
  </w:style>
  <w:style w:type="table" w:styleId="a6">
    <w:name w:val="Table Grid"/>
    <w:basedOn w:val="a1"/>
    <w:uiPriority w:val="59"/>
    <w:rsid w:val="00420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正文文本 (3)"/>
    <w:basedOn w:val="a"/>
    <w:qFormat/>
    <w:rsid w:val="00420B26"/>
    <w:pPr>
      <w:shd w:val="clear" w:color="auto" w:fill="FFFFFF"/>
      <w:spacing w:before="60" w:after="1340" w:line="280" w:lineRule="exact"/>
      <w:jc w:val="right"/>
    </w:pPr>
    <w:rPr>
      <w:rFonts w:ascii="MingLiU" w:eastAsia="MingLiU" w:hAnsi="MingLiU" w:cs="MingLiU"/>
      <w:spacing w:val="20"/>
      <w:sz w:val="28"/>
      <w:szCs w:val="28"/>
    </w:rPr>
  </w:style>
  <w:style w:type="paragraph" w:customStyle="1" w:styleId="2">
    <w:name w:val="正文文本 (2)"/>
    <w:basedOn w:val="a"/>
    <w:link w:val="2Exact"/>
    <w:qFormat/>
    <w:rsid w:val="00420B26"/>
    <w:pPr>
      <w:shd w:val="clear" w:color="auto" w:fill="FFFFFF"/>
      <w:spacing w:line="238" w:lineRule="exact"/>
      <w:jc w:val="distribute"/>
    </w:pPr>
    <w:rPr>
      <w:rFonts w:ascii="MingLiU" w:eastAsia="MingLiU" w:hAnsi="MingLiU" w:cs="MingLiU"/>
      <w:spacing w:val="10"/>
      <w:sz w:val="17"/>
      <w:szCs w:val="17"/>
    </w:rPr>
  </w:style>
  <w:style w:type="character" w:customStyle="1" w:styleId="21ptExact">
    <w:name w:val="正文文本 (2) + 间距 1 pt Exact"/>
    <w:basedOn w:val="2Exact"/>
    <w:qFormat/>
    <w:rsid w:val="00420B26"/>
    <w:rPr>
      <w:rFonts w:ascii="MingLiU" w:eastAsia="MingLiU" w:hAnsi="MingLiU" w:cs="MingLiU"/>
      <w:color w:val="000000"/>
      <w:spacing w:val="30"/>
      <w:w w:val="100"/>
      <w:position w:val="0"/>
      <w:sz w:val="17"/>
      <w:szCs w:val="17"/>
      <w:shd w:val="clear" w:color="auto" w:fill="FFFFFF"/>
      <w:lang w:val="zh-CN" w:eastAsia="zh-CN" w:bidi="zh-CN"/>
    </w:rPr>
  </w:style>
  <w:style w:type="character" w:customStyle="1" w:styleId="2Exact">
    <w:name w:val="正文文本 (2) Exact"/>
    <w:basedOn w:val="a0"/>
    <w:link w:val="2"/>
    <w:qFormat/>
    <w:rsid w:val="00420B26"/>
    <w:rPr>
      <w:rFonts w:ascii="MingLiU" w:eastAsia="MingLiU" w:hAnsi="MingLiU" w:cs="MingLiU"/>
      <w:spacing w:val="10"/>
      <w:sz w:val="17"/>
      <w:szCs w:val="17"/>
      <w:shd w:val="clear" w:color="auto" w:fill="FFFFFF"/>
    </w:rPr>
  </w:style>
  <w:style w:type="character" w:customStyle="1" w:styleId="23ptExact">
    <w:name w:val="正文文本 (2) + 间距 3 pt Exact"/>
    <w:basedOn w:val="2Exact"/>
    <w:qFormat/>
    <w:rsid w:val="00420B26"/>
    <w:rPr>
      <w:rFonts w:ascii="MingLiU" w:eastAsia="MingLiU" w:hAnsi="MingLiU" w:cs="MingLiU"/>
      <w:color w:val="000000"/>
      <w:spacing w:val="60"/>
      <w:w w:val="100"/>
      <w:position w:val="0"/>
      <w:sz w:val="17"/>
      <w:szCs w:val="17"/>
      <w:shd w:val="clear" w:color="auto" w:fill="FFFFFF"/>
      <w:lang w:val="zh-CN" w:eastAsia="zh-CN" w:bidi="zh-CN"/>
    </w:rPr>
  </w:style>
  <w:style w:type="paragraph" w:customStyle="1" w:styleId="7">
    <w:name w:val="正文文本 (7)"/>
    <w:basedOn w:val="a"/>
    <w:link w:val="7Exact"/>
    <w:qFormat/>
    <w:rsid w:val="00420B26"/>
    <w:pPr>
      <w:shd w:val="clear" w:color="auto" w:fill="FFFFFF"/>
      <w:spacing w:line="216" w:lineRule="exact"/>
      <w:jc w:val="distribute"/>
    </w:pPr>
    <w:rPr>
      <w:rFonts w:ascii="MingLiU" w:eastAsia="MingLiU" w:hAnsi="MingLiU" w:cs="MingLiU"/>
      <w:spacing w:val="20"/>
      <w:sz w:val="16"/>
      <w:szCs w:val="16"/>
    </w:rPr>
  </w:style>
  <w:style w:type="character" w:customStyle="1" w:styleId="7Exact1">
    <w:name w:val="正文文本 (7) Exact1"/>
    <w:basedOn w:val="7Exact"/>
    <w:qFormat/>
    <w:rsid w:val="00420B26"/>
    <w:rPr>
      <w:rFonts w:ascii="MingLiU" w:eastAsia="MingLiU" w:hAnsi="MingLiU" w:cs="MingLiU"/>
      <w:color w:val="000000"/>
      <w:spacing w:val="20"/>
      <w:w w:val="100"/>
      <w:position w:val="0"/>
      <w:sz w:val="16"/>
      <w:szCs w:val="16"/>
      <w:u w:val="single"/>
      <w:shd w:val="clear" w:color="auto" w:fill="FFFFFF"/>
      <w:lang w:val="zh-CN" w:eastAsia="zh-CN" w:bidi="zh-CN"/>
    </w:rPr>
  </w:style>
  <w:style w:type="character" w:customStyle="1" w:styleId="7Exact">
    <w:name w:val="正文文本 (7) Exact"/>
    <w:basedOn w:val="a0"/>
    <w:link w:val="7"/>
    <w:qFormat/>
    <w:rsid w:val="00420B26"/>
    <w:rPr>
      <w:rFonts w:ascii="MingLiU" w:eastAsia="MingLiU" w:hAnsi="MingLiU" w:cs="MingLiU"/>
      <w:spacing w:val="20"/>
      <w:sz w:val="16"/>
      <w:szCs w:val="16"/>
      <w:shd w:val="clear" w:color="auto" w:fill="FFFFFF"/>
    </w:rPr>
  </w:style>
  <w:style w:type="paragraph" w:styleId="a7">
    <w:name w:val="Balloon Text"/>
    <w:basedOn w:val="a"/>
    <w:link w:val="Char1"/>
    <w:uiPriority w:val="99"/>
    <w:semiHidden/>
    <w:unhideWhenUsed/>
    <w:rsid w:val="00420B26"/>
    <w:rPr>
      <w:sz w:val="18"/>
      <w:szCs w:val="18"/>
    </w:rPr>
  </w:style>
  <w:style w:type="character" w:customStyle="1" w:styleId="Char1">
    <w:name w:val="批注框文本 Char"/>
    <w:basedOn w:val="a0"/>
    <w:link w:val="a7"/>
    <w:uiPriority w:val="99"/>
    <w:semiHidden/>
    <w:rsid w:val="00420B26"/>
    <w:rPr>
      <w:sz w:val="18"/>
      <w:szCs w:val="18"/>
    </w:rPr>
  </w:style>
  <w:style w:type="paragraph" w:customStyle="1" w:styleId="Style2">
    <w:name w:val="_Style 2"/>
    <w:basedOn w:val="a"/>
    <w:qFormat/>
    <w:rsid w:val="00420B26"/>
    <w:pPr>
      <w:ind w:firstLineChars="200" w:firstLine="420"/>
    </w:pPr>
    <w:rPr>
      <w:rFonts w:ascii="等线" w:eastAsia="等线" w:hAnsi="等线" w:cs="Times New Roman"/>
      <w:sz w:val="32"/>
      <w:szCs w:val="24"/>
    </w:rPr>
  </w:style>
  <w:style w:type="paragraph" w:customStyle="1" w:styleId="Style4">
    <w:name w:val="_Style 4"/>
    <w:basedOn w:val="a"/>
    <w:qFormat/>
    <w:rsid w:val="00420B26"/>
    <w:pPr>
      <w:ind w:firstLineChars="200" w:firstLine="420"/>
    </w:pPr>
    <w:rPr>
      <w:rFonts w:ascii="等线" w:eastAsia="等线" w:hAnsi="等线" w:cs="Times New Roman"/>
      <w:sz w:val="32"/>
      <w:szCs w:val="24"/>
    </w:rPr>
  </w:style>
  <w:style w:type="paragraph" w:customStyle="1" w:styleId="20">
    <w:name w:val="列出段落2"/>
    <w:basedOn w:val="a"/>
    <w:qFormat/>
    <w:rsid w:val="00420B26"/>
    <w:pPr>
      <w:ind w:firstLineChars="200" w:firstLine="420"/>
    </w:pPr>
    <w:rPr>
      <w:rFonts w:ascii="等线" w:eastAsia="等线" w:hAnsi="等线" w:cs="Times New Roman"/>
      <w:sz w:val="32"/>
      <w:szCs w:val="24"/>
    </w:rPr>
  </w:style>
  <w:style w:type="character" w:customStyle="1" w:styleId="Other1">
    <w:name w:val="Other|1_"/>
    <w:link w:val="Other10"/>
    <w:rsid w:val="00420B26"/>
    <w:rPr>
      <w:rFonts w:ascii="宋体" w:hAnsi="宋体" w:cs="宋体"/>
      <w:lang w:val="zh-TW" w:eastAsia="zh-TW" w:bidi="zh-TW"/>
    </w:rPr>
  </w:style>
  <w:style w:type="paragraph" w:customStyle="1" w:styleId="Other10">
    <w:name w:val="Other|1"/>
    <w:basedOn w:val="a"/>
    <w:link w:val="Other1"/>
    <w:rsid w:val="00420B26"/>
    <w:pPr>
      <w:spacing w:line="310" w:lineRule="exact"/>
      <w:jc w:val="left"/>
    </w:pPr>
    <w:rPr>
      <w:rFonts w:ascii="宋体" w:hAnsi="宋体" w:cs="宋体"/>
      <w:lang w:val="zh-TW" w:eastAsia="zh-TW" w:bidi="zh-TW"/>
    </w:rPr>
  </w:style>
  <w:style w:type="character" w:customStyle="1" w:styleId="15">
    <w:name w:val="15"/>
    <w:rsid w:val="00420B26"/>
    <w:rPr>
      <w:rFonts w:ascii="宋体" w:eastAsia="宋体" w:hAnsi="宋体" w:cs="Times New Roman" w:hint="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1967</Words>
  <Characters>11218</Characters>
  <Application>Microsoft Office Word</Application>
  <DocSecurity>0</DocSecurity>
  <Lines>93</Lines>
  <Paragraphs>26</Paragraphs>
  <ScaleCrop>false</ScaleCrop>
  <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LQW</dc:creator>
  <cp:keywords/>
  <dc:description/>
  <cp:lastModifiedBy>LQW</cp:lastModifiedBy>
  <cp:revision>8</cp:revision>
  <cp:lastPrinted>2020-10-23T06:37:00Z</cp:lastPrinted>
  <dcterms:created xsi:type="dcterms:W3CDTF">2020-10-21T09:12:00Z</dcterms:created>
  <dcterms:modified xsi:type="dcterms:W3CDTF">2020-11-06T04:58:00Z</dcterms:modified>
</cp:coreProperties>
</file>